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600" w:firstRow="0" w:lastRow="0" w:firstColumn="0" w:lastColumn="0" w:noHBand="1" w:noVBand="1"/>
        <w:tblDescription w:val="Layout table"/>
      </w:tblPr>
      <w:tblGrid>
        <w:gridCol w:w="9026"/>
      </w:tblGrid>
      <w:tr w:rsidR="00CB0809" w14:paraId="1EA44D07" w14:textId="77777777" w:rsidTr="00410197">
        <w:trPr>
          <w:trHeight w:val="964"/>
        </w:trPr>
        <w:tc>
          <w:tcPr>
            <w:tcW w:w="10466" w:type="dxa"/>
          </w:tcPr>
          <w:p w14:paraId="7A4E0860" w14:textId="77777777" w:rsidR="00CB0809" w:rsidRDefault="00CB0809" w:rsidP="0040677A">
            <w:pPr>
              <w:jc w:val="right"/>
            </w:pPr>
            <w:r w:rsidRPr="00BF3499">
              <w:rPr>
                <w:noProof/>
              </w:rPr>
              <w:drawing>
                <wp:inline distT="0" distB="0" distL="0" distR="0" wp14:anchorId="103DB235" wp14:editId="056EEA37">
                  <wp:extent cx="1800335" cy="148632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6468" cy="1491386"/>
                          </a:xfrm>
                          <a:prstGeom prst="rect">
                            <a:avLst/>
                          </a:prstGeom>
                        </pic:spPr>
                      </pic:pic>
                    </a:graphicData>
                  </a:graphic>
                </wp:inline>
              </w:drawing>
            </w:r>
          </w:p>
        </w:tc>
      </w:tr>
      <w:tr w:rsidR="00CB0809" w:rsidRPr="009B5CA8" w14:paraId="3ACCD5D3" w14:textId="77777777" w:rsidTr="00A81C05">
        <w:trPr>
          <w:trHeight w:val="749"/>
        </w:trPr>
        <w:tc>
          <w:tcPr>
            <w:tcW w:w="10466" w:type="dxa"/>
          </w:tcPr>
          <w:p w14:paraId="202BCCA7" w14:textId="382DB56A" w:rsidR="00CB0809" w:rsidRPr="009B5CA8" w:rsidRDefault="009B5CA8" w:rsidP="00CB0809">
            <w:pPr>
              <w:pStyle w:val="ContactInfo"/>
              <w:rPr>
                <w:rFonts w:ascii="Gotham Book" w:hAnsi="Gotham Book"/>
                <w:sz w:val="16"/>
                <w:szCs w:val="14"/>
              </w:rPr>
            </w:pPr>
            <w:r w:rsidRPr="009B5CA8">
              <w:rPr>
                <w:rFonts w:ascii="Gotham Book" w:hAnsi="Gotham Book"/>
                <w:sz w:val="16"/>
                <w:szCs w:val="14"/>
              </w:rPr>
              <w:t xml:space="preserve">Suite 2.01 Gainsborough House, </w:t>
            </w:r>
          </w:p>
          <w:p w14:paraId="4C957F38" w14:textId="72C4D974" w:rsidR="009B5CA8" w:rsidRPr="009B5CA8" w:rsidRDefault="009B5CA8" w:rsidP="00CB0809">
            <w:pPr>
              <w:pStyle w:val="ContactInfo"/>
              <w:rPr>
                <w:rFonts w:ascii="Gotham Book" w:hAnsi="Gotham Book"/>
                <w:sz w:val="16"/>
                <w:szCs w:val="14"/>
              </w:rPr>
            </w:pPr>
            <w:r w:rsidRPr="009B5CA8">
              <w:rPr>
                <w:rFonts w:ascii="Gotham Book" w:hAnsi="Gotham Book"/>
                <w:sz w:val="16"/>
                <w:szCs w:val="14"/>
              </w:rPr>
              <w:t xml:space="preserve">Lower Sheering Rd, Sawbridgeworth CM21 9RG (UK) </w:t>
            </w:r>
          </w:p>
          <w:p w14:paraId="4B56E49B" w14:textId="36EA8436" w:rsidR="00CB0809" w:rsidRPr="009B5CA8" w:rsidRDefault="00872C8E" w:rsidP="00CB0809">
            <w:pPr>
              <w:pStyle w:val="ContactInfo"/>
              <w:rPr>
                <w:rFonts w:ascii="Gotham Book" w:hAnsi="Gotham Book"/>
                <w:sz w:val="16"/>
                <w:szCs w:val="14"/>
              </w:rPr>
            </w:pPr>
            <w:r>
              <w:rPr>
                <w:rFonts w:ascii="Gotham Book" w:hAnsi="Gotham Book"/>
                <w:sz w:val="16"/>
                <w:szCs w:val="14"/>
              </w:rPr>
              <w:t>T</w:t>
            </w:r>
            <w:r w:rsidR="009B5CA8" w:rsidRPr="009B5CA8">
              <w:rPr>
                <w:rFonts w:ascii="Gotham Book" w:hAnsi="Gotham Book"/>
                <w:sz w:val="16"/>
                <w:szCs w:val="14"/>
              </w:rPr>
              <w:t>: 01799551181</w:t>
            </w:r>
          </w:p>
          <w:p w14:paraId="76290477" w14:textId="2E053F03" w:rsidR="00CB0809" w:rsidRPr="009B5CA8" w:rsidRDefault="009A2575" w:rsidP="00CB0809">
            <w:pPr>
              <w:pStyle w:val="ContactInfo"/>
              <w:rPr>
                <w:rFonts w:ascii="Gotham Book" w:hAnsi="Gotham Book"/>
                <w:sz w:val="16"/>
                <w:szCs w:val="14"/>
              </w:rPr>
            </w:pPr>
            <w:hyperlink r:id="rId12" w:history="1">
              <w:r w:rsidR="009B5CA8" w:rsidRPr="009B5CA8">
                <w:rPr>
                  <w:rStyle w:val="Hyperlink"/>
                  <w:rFonts w:ascii="Gotham Book" w:hAnsi="Gotham Book"/>
                  <w:sz w:val="16"/>
                  <w:szCs w:val="14"/>
                </w:rPr>
                <w:t>info@ministryprotective.com</w:t>
              </w:r>
            </w:hyperlink>
            <w:r w:rsidR="009B5CA8" w:rsidRPr="009B5CA8">
              <w:rPr>
                <w:rFonts w:ascii="Gotham Book" w:hAnsi="Gotham Book"/>
                <w:sz w:val="16"/>
                <w:szCs w:val="14"/>
              </w:rPr>
              <w:t xml:space="preserve"> / </w:t>
            </w:r>
            <w:hyperlink r:id="rId13" w:history="1">
              <w:r w:rsidR="009B5CA8" w:rsidRPr="009B5CA8">
                <w:rPr>
                  <w:rStyle w:val="Hyperlink"/>
                  <w:rFonts w:ascii="Gotham Book" w:hAnsi="Gotham Book"/>
                  <w:sz w:val="16"/>
                  <w:szCs w:val="14"/>
                </w:rPr>
                <w:t>www.ministryprotective.com</w:t>
              </w:r>
            </w:hyperlink>
            <w:r w:rsidR="009B5CA8" w:rsidRPr="009B5CA8">
              <w:rPr>
                <w:rFonts w:ascii="Gotham Book" w:hAnsi="Gotham Book"/>
                <w:sz w:val="16"/>
                <w:szCs w:val="14"/>
              </w:rPr>
              <w:t xml:space="preserve"> </w:t>
            </w:r>
          </w:p>
          <w:p w14:paraId="3C47B310" w14:textId="21CF6C8D" w:rsidR="009B5CA8" w:rsidRPr="009B5CA8" w:rsidRDefault="009B5CA8" w:rsidP="00CB0809">
            <w:pPr>
              <w:pStyle w:val="ContactInfo"/>
              <w:rPr>
                <w:rFonts w:ascii="Gotham Book" w:hAnsi="Gotham Book"/>
                <w:sz w:val="16"/>
                <w:szCs w:val="14"/>
              </w:rPr>
            </w:pPr>
            <w:r w:rsidRPr="009B5CA8">
              <w:rPr>
                <w:rFonts w:ascii="Gotham Book" w:hAnsi="Gotham Book"/>
                <w:sz w:val="16"/>
                <w:szCs w:val="14"/>
              </w:rPr>
              <w:t>Company Reg: 11894905</w:t>
            </w:r>
          </w:p>
          <w:p w14:paraId="5F8CE227" w14:textId="6F6E5112" w:rsidR="009B5CA8" w:rsidRPr="009B5CA8" w:rsidRDefault="009B5CA8" w:rsidP="00CB0809">
            <w:pPr>
              <w:pStyle w:val="ContactInfo"/>
              <w:rPr>
                <w:rFonts w:ascii="Gotham Book" w:hAnsi="Gotham Book"/>
                <w:sz w:val="16"/>
                <w:szCs w:val="14"/>
              </w:rPr>
            </w:pPr>
          </w:p>
        </w:tc>
      </w:tr>
    </w:tbl>
    <w:p w14:paraId="718D66B3" w14:textId="77777777" w:rsidR="009B5CA8" w:rsidRPr="003D69B4" w:rsidRDefault="009B5CA8" w:rsidP="000F7122">
      <w:pPr>
        <w:pStyle w:val="Signature"/>
        <w:rPr>
          <w:rFonts w:ascii="Gotham Book" w:hAnsi="Gotham Book"/>
        </w:rPr>
      </w:pPr>
    </w:p>
    <w:p w14:paraId="088002C4" w14:textId="11454749" w:rsidR="009B5CA8" w:rsidRPr="009275BE" w:rsidRDefault="009275BE" w:rsidP="009275BE">
      <w:pPr>
        <w:pStyle w:val="Signature"/>
        <w:jc w:val="center"/>
        <w:rPr>
          <w:rFonts w:ascii="Gotham Book" w:hAnsi="Gotham Book"/>
          <w:b/>
          <w:bCs/>
          <w:sz w:val="32"/>
          <w:szCs w:val="32"/>
        </w:rPr>
      </w:pPr>
      <w:r w:rsidRPr="009275BE">
        <w:rPr>
          <w:rFonts w:ascii="Gotham Book" w:hAnsi="Gotham Book"/>
          <w:b/>
          <w:bCs/>
          <w:sz w:val="32"/>
          <w:szCs w:val="32"/>
        </w:rPr>
        <w:t>TUPE POLICY STATEMENT</w:t>
      </w:r>
    </w:p>
    <w:p w14:paraId="54948481" w14:textId="0F21D8B9" w:rsidR="009275BE" w:rsidRPr="009275BE" w:rsidRDefault="009275BE" w:rsidP="009275BE">
      <w:pPr>
        <w:rPr>
          <w:rFonts w:ascii="Gotham Book" w:hAnsi="Gotham Book"/>
        </w:rPr>
      </w:pPr>
      <w:r w:rsidRPr="009275BE">
        <w:rPr>
          <w:rFonts w:ascii="Gotham Book" w:hAnsi="Gotham Book"/>
        </w:rPr>
        <w:t xml:space="preserve">The company fully recognises and abides by the legislation surrounding TUPE and if it became the case that this business is transferred to another or vice versa the company will follow the letter of the law.  </w:t>
      </w:r>
    </w:p>
    <w:p w14:paraId="47A4FA96" w14:textId="01D9FD5E" w:rsidR="009275BE" w:rsidRPr="009275BE" w:rsidRDefault="009275BE" w:rsidP="009275BE">
      <w:pPr>
        <w:rPr>
          <w:rFonts w:ascii="Gotham Book" w:hAnsi="Gotham Book"/>
        </w:rPr>
      </w:pPr>
      <w:r w:rsidRPr="009275BE">
        <w:rPr>
          <w:rFonts w:ascii="Gotham Book" w:hAnsi="Gotham Book"/>
        </w:rPr>
        <w:t xml:space="preserve">In the event that TUPE Regulations apply, the following will automatically be taken over by the new employer:-  </w:t>
      </w:r>
    </w:p>
    <w:p w14:paraId="1F2E3159" w14:textId="77777777" w:rsidR="009275BE" w:rsidRPr="009275BE" w:rsidRDefault="009275BE" w:rsidP="009275BE">
      <w:pPr>
        <w:rPr>
          <w:rFonts w:ascii="Gotham Book" w:hAnsi="Gotham Book"/>
        </w:rPr>
      </w:pPr>
      <w:r w:rsidRPr="009275BE">
        <w:rPr>
          <w:rFonts w:ascii="Gotham Book" w:hAnsi="Gotham Book"/>
        </w:rPr>
        <w:t>•</w:t>
      </w:r>
      <w:r w:rsidRPr="009275BE">
        <w:rPr>
          <w:rFonts w:ascii="Gotham Book" w:hAnsi="Gotham Book"/>
        </w:rPr>
        <w:tab/>
        <w:t xml:space="preserve">Contract of Employment  </w:t>
      </w:r>
    </w:p>
    <w:p w14:paraId="4A27E98A" w14:textId="77777777" w:rsidR="009275BE" w:rsidRPr="009275BE" w:rsidRDefault="009275BE" w:rsidP="009275BE">
      <w:pPr>
        <w:rPr>
          <w:rFonts w:ascii="Gotham Book" w:hAnsi="Gotham Book"/>
        </w:rPr>
      </w:pPr>
      <w:r w:rsidRPr="009275BE">
        <w:rPr>
          <w:rFonts w:ascii="Gotham Book" w:hAnsi="Gotham Book"/>
        </w:rPr>
        <w:t>•</w:t>
      </w:r>
      <w:r w:rsidRPr="009275BE">
        <w:rPr>
          <w:rFonts w:ascii="Gotham Book" w:hAnsi="Gotham Book"/>
        </w:rPr>
        <w:tab/>
        <w:t xml:space="preserve">The rights and obligations arising from these contracts  </w:t>
      </w:r>
    </w:p>
    <w:p w14:paraId="78373489" w14:textId="77777777" w:rsidR="009275BE" w:rsidRPr="009275BE" w:rsidRDefault="009275BE" w:rsidP="009275BE">
      <w:pPr>
        <w:ind w:left="720" w:hanging="720"/>
        <w:rPr>
          <w:rFonts w:ascii="Gotham Book" w:hAnsi="Gotham Book"/>
        </w:rPr>
      </w:pPr>
      <w:r w:rsidRPr="009275BE">
        <w:rPr>
          <w:rFonts w:ascii="Gotham Book" w:hAnsi="Gotham Book"/>
        </w:rPr>
        <w:t>•</w:t>
      </w:r>
      <w:r w:rsidRPr="009275BE">
        <w:rPr>
          <w:rFonts w:ascii="Gotham Book" w:hAnsi="Gotham Book"/>
        </w:rPr>
        <w:tab/>
        <w:t xml:space="preserve">The rights and obligations arising from the relationship between the transferor and the employees working in that undertaking  </w:t>
      </w:r>
    </w:p>
    <w:p w14:paraId="61E97868" w14:textId="5B00EC3F" w:rsidR="009275BE" w:rsidRPr="009275BE" w:rsidRDefault="009275BE" w:rsidP="009275BE">
      <w:pPr>
        <w:rPr>
          <w:rFonts w:ascii="Gotham Book" w:hAnsi="Gotham Book"/>
        </w:rPr>
      </w:pPr>
      <w:r w:rsidRPr="009275BE">
        <w:rPr>
          <w:rFonts w:ascii="Gotham Book" w:hAnsi="Gotham Book"/>
        </w:rPr>
        <w:t>•</w:t>
      </w:r>
      <w:r w:rsidRPr="009275BE">
        <w:rPr>
          <w:rFonts w:ascii="Gotham Book" w:hAnsi="Gotham Book"/>
        </w:rPr>
        <w:tab/>
        <w:t xml:space="preserve">Any existing collective agreements  </w:t>
      </w:r>
    </w:p>
    <w:p w14:paraId="77D67703" w14:textId="7B1B323C" w:rsidR="009275BE" w:rsidRPr="009275BE" w:rsidRDefault="009275BE" w:rsidP="009275BE">
      <w:pPr>
        <w:rPr>
          <w:rFonts w:ascii="Gotham Book" w:hAnsi="Gotham Book"/>
        </w:rPr>
      </w:pPr>
      <w:r w:rsidRPr="009275BE">
        <w:rPr>
          <w:rFonts w:ascii="Gotham Book" w:hAnsi="Gotham Book"/>
        </w:rPr>
        <w:t xml:space="preserve">Employees who are employed by the employer at the time of transfer  </w:t>
      </w:r>
    </w:p>
    <w:p w14:paraId="79A0932A" w14:textId="77777777" w:rsidR="009275BE" w:rsidRPr="009275BE" w:rsidRDefault="009275BE" w:rsidP="009275BE">
      <w:pPr>
        <w:ind w:left="720" w:hanging="720"/>
        <w:rPr>
          <w:rFonts w:ascii="Gotham Book" w:hAnsi="Gotham Book"/>
        </w:rPr>
      </w:pPr>
      <w:r w:rsidRPr="009275BE">
        <w:rPr>
          <w:rFonts w:ascii="Gotham Book" w:hAnsi="Gotham Book"/>
        </w:rPr>
        <w:t>•</w:t>
      </w:r>
      <w:r w:rsidRPr="009275BE">
        <w:rPr>
          <w:rFonts w:ascii="Gotham Book" w:hAnsi="Gotham Book"/>
        </w:rPr>
        <w:tab/>
        <w:t xml:space="preserve">Automatically become employees of the new employer, as if their contracts of employment were originally made with the new employer  </w:t>
      </w:r>
    </w:p>
    <w:p w14:paraId="0710E84A" w14:textId="31AA46D5" w:rsidR="009275BE" w:rsidRPr="009275BE" w:rsidRDefault="009275BE" w:rsidP="009275BE">
      <w:pPr>
        <w:ind w:left="720" w:hanging="720"/>
        <w:rPr>
          <w:rFonts w:ascii="Gotham Book" w:hAnsi="Gotham Book"/>
        </w:rPr>
      </w:pPr>
      <w:r w:rsidRPr="009275BE">
        <w:rPr>
          <w:rFonts w:ascii="Gotham Book" w:hAnsi="Gotham Book"/>
        </w:rPr>
        <w:t>•</w:t>
      </w:r>
      <w:r w:rsidRPr="009275BE">
        <w:rPr>
          <w:rFonts w:ascii="Gotham Book" w:hAnsi="Gotham Book"/>
        </w:rPr>
        <w:tab/>
        <w:t xml:space="preserve">Have their service counted as continuous from the date of which employment commenced (with the first employer)  </w:t>
      </w:r>
    </w:p>
    <w:p w14:paraId="1BA4F573" w14:textId="708BCA18" w:rsidR="009275BE" w:rsidRPr="009275BE" w:rsidRDefault="009275BE" w:rsidP="009275BE">
      <w:pPr>
        <w:rPr>
          <w:rFonts w:ascii="Gotham Book" w:hAnsi="Gotham Book"/>
        </w:rPr>
      </w:pPr>
      <w:r w:rsidRPr="009275BE">
        <w:rPr>
          <w:rFonts w:ascii="Gotham Book" w:hAnsi="Gotham Book"/>
        </w:rPr>
        <w:t>The company will cooperate fully in the exchange of information to provide a smooth transfer and also that they will assess the training needs and provide any training which may be identified within a reasonable timescale.  This company will ensure that any such transition will occur with the minimum of disruption and inconvenience to employees</w:t>
      </w:r>
      <w:r>
        <w:rPr>
          <w:rFonts w:ascii="Gotham Book" w:hAnsi="Gotham Book"/>
        </w:rPr>
        <w:t>.</w:t>
      </w:r>
      <w:r w:rsidRPr="009275BE">
        <w:rPr>
          <w:rFonts w:ascii="Gotham Book" w:hAnsi="Gotham Book"/>
        </w:rPr>
        <w:t xml:space="preserve">  </w:t>
      </w:r>
    </w:p>
    <w:p w14:paraId="7EBF6975" w14:textId="23F38B89" w:rsidR="009468D3" w:rsidRDefault="009275BE" w:rsidP="009275BE">
      <w:pPr>
        <w:rPr>
          <w:rFonts w:ascii="Gotham Book" w:hAnsi="Gotham Book"/>
        </w:rPr>
      </w:pPr>
      <w:r w:rsidRPr="009275BE">
        <w:rPr>
          <w:rFonts w:ascii="Gotham Book" w:hAnsi="Gotham Book"/>
        </w:rPr>
        <w:t xml:space="preserve">Screening will be completed in full as per BS 7858.  Where appropriate, induction training will be given. </w:t>
      </w:r>
    </w:p>
    <w:p w14:paraId="513CC555" w14:textId="77777777" w:rsidR="004D08D9" w:rsidRPr="004D08D9" w:rsidRDefault="004D08D9" w:rsidP="004D08D9">
      <w:pPr>
        <w:ind w:firstLine="720"/>
        <w:rPr>
          <w:rFonts w:ascii="Gotham Book" w:hAnsi="Gotham Book"/>
        </w:rPr>
      </w:pPr>
    </w:p>
    <w:sectPr w:rsidR="004D08D9" w:rsidRPr="004D08D9" w:rsidSect="009275BE">
      <w:headerReference w:type="default" r:id="rId14"/>
      <w:footerReference w:type="default" r:id="rId15"/>
      <w:footerReference w:type="first" r:id="rId16"/>
      <w:pgSz w:w="11906" w:h="16838" w:code="9"/>
      <w:pgMar w:top="1134" w:right="1440" w:bottom="851" w:left="1440" w:header="720" w:footer="8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C3B2" w14:textId="77777777" w:rsidR="009A2575" w:rsidRDefault="009A2575">
      <w:pPr>
        <w:spacing w:after="0" w:line="240" w:lineRule="auto"/>
      </w:pPr>
      <w:r>
        <w:separator/>
      </w:r>
    </w:p>
    <w:p w14:paraId="58A66E70" w14:textId="77777777" w:rsidR="009A2575" w:rsidRDefault="009A2575"/>
  </w:endnote>
  <w:endnote w:type="continuationSeparator" w:id="0">
    <w:p w14:paraId="65E4AF72" w14:textId="77777777" w:rsidR="009A2575" w:rsidRDefault="009A2575">
      <w:pPr>
        <w:spacing w:after="0" w:line="240" w:lineRule="auto"/>
      </w:pPr>
      <w:r>
        <w:continuationSeparator/>
      </w:r>
    </w:p>
    <w:p w14:paraId="112BA4F3" w14:textId="77777777" w:rsidR="009A2575" w:rsidRDefault="009A2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Book">
    <w:panose1 w:val="00000000000000000000"/>
    <w:charset w:val="00"/>
    <w:family w:val="modern"/>
    <w:notTrueType/>
    <w:pitch w:val="variable"/>
    <w:sig w:usb0="A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otham Book" w:hAnsi="Gotham Book"/>
        <w:sz w:val="18"/>
        <w:szCs w:val="18"/>
      </w:rPr>
      <w:id w:val="1084024252"/>
      <w:docPartObj>
        <w:docPartGallery w:val="Page Numbers (Bottom of Page)"/>
        <w:docPartUnique/>
      </w:docPartObj>
    </w:sdtPr>
    <w:sdtContent>
      <w:sdt>
        <w:sdtPr>
          <w:rPr>
            <w:rFonts w:ascii="Gotham Book" w:hAnsi="Gotham Book"/>
            <w:sz w:val="18"/>
            <w:szCs w:val="18"/>
          </w:rPr>
          <w:id w:val="-1705238520"/>
          <w:docPartObj>
            <w:docPartGallery w:val="Page Numbers (Top of Page)"/>
            <w:docPartUnique/>
          </w:docPartObj>
        </w:sdtPr>
        <w:sdtContent>
          <w:p w14:paraId="1C131CB8" w14:textId="7FD0EE2E" w:rsidR="009275BE" w:rsidRPr="009275BE" w:rsidRDefault="009275BE">
            <w:pPr>
              <w:pStyle w:val="Footer"/>
              <w:rPr>
                <w:rFonts w:ascii="Gotham Book" w:hAnsi="Gotham Book"/>
                <w:sz w:val="18"/>
                <w:szCs w:val="18"/>
              </w:rPr>
            </w:pPr>
            <w:r w:rsidRPr="009275BE">
              <w:rPr>
                <w:rFonts w:ascii="Gotham Book" w:hAnsi="Gotham Book"/>
                <w:sz w:val="18"/>
                <w:szCs w:val="18"/>
              </w:rPr>
              <w:t xml:space="preserve">Page </w:t>
            </w:r>
            <w:r w:rsidRPr="009275BE">
              <w:rPr>
                <w:rFonts w:ascii="Gotham Book" w:hAnsi="Gotham Book"/>
                <w:b/>
                <w:bCs/>
                <w:sz w:val="18"/>
                <w:szCs w:val="18"/>
              </w:rPr>
              <w:fldChar w:fldCharType="begin"/>
            </w:r>
            <w:r w:rsidRPr="009275BE">
              <w:rPr>
                <w:rFonts w:ascii="Gotham Book" w:hAnsi="Gotham Book"/>
                <w:b/>
                <w:bCs/>
                <w:sz w:val="18"/>
                <w:szCs w:val="18"/>
              </w:rPr>
              <w:instrText xml:space="preserve"> PAGE </w:instrText>
            </w:r>
            <w:r w:rsidRPr="009275BE">
              <w:rPr>
                <w:rFonts w:ascii="Gotham Book" w:hAnsi="Gotham Book"/>
                <w:b/>
                <w:bCs/>
                <w:sz w:val="18"/>
                <w:szCs w:val="18"/>
              </w:rPr>
              <w:fldChar w:fldCharType="separate"/>
            </w:r>
            <w:r w:rsidRPr="009275BE">
              <w:rPr>
                <w:rFonts w:ascii="Gotham Book" w:hAnsi="Gotham Book"/>
                <w:b/>
                <w:bCs/>
                <w:noProof/>
                <w:sz w:val="18"/>
                <w:szCs w:val="18"/>
              </w:rPr>
              <w:t>2</w:t>
            </w:r>
            <w:r w:rsidRPr="009275BE">
              <w:rPr>
                <w:rFonts w:ascii="Gotham Book" w:hAnsi="Gotham Book"/>
                <w:b/>
                <w:bCs/>
                <w:sz w:val="18"/>
                <w:szCs w:val="18"/>
              </w:rPr>
              <w:fldChar w:fldCharType="end"/>
            </w:r>
            <w:r w:rsidRPr="009275BE">
              <w:rPr>
                <w:rFonts w:ascii="Gotham Book" w:hAnsi="Gotham Book"/>
                <w:sz w:val="18"/>
                <w:szCs w:val="18"/>
              </w:rPr>
              <w:t xml:space="preserve"> of </w:t>
            </w:r>
            <w:r w:rsidRPr="009275BE">
              <w:rPr>
                <w:rFonts w:ascii="Gotham Book" w:hAnsi="Gotham Book"/>
                <w:b/>
                <w:bCs/>
                <w:sz w:val="18"/>
                <w:szCs w:val="18"/>
              </w:rPr>
              <w:fldChar w:fldCharType="begin"/>
            </w:r>
            <w:r w:rsidRPr="009275BE">
              <w:rPr>
                <w:rFonts w:ascii="Gotham Book" w:hAnsi="Gotham Book"/>
                <w:b/>
                <w:bCs/>
                <w:sz w:val="18"/>
                <w:szCs w:val="18"/>
              </w:rPr>
              <w:instrText xml:space="preserve"> NUMPAGES  </w:instrText>
            </w:r>
            <w:r w:rsidRPr="009275BE">
              <w:rPr>
                <w:rFonts w:ascii="Gotham Book" w:hAnsi="Gotham Book"/>
                <w:b/>
                <w:bCs/>
                <w:sz w:val="18"/>
                <w:szCs w:val="18"/>
              </w:rPr>
              <w:fldChar w:fldCharType="separate"/>
            </w:r>
            <w:r w:rsidRPr="009275BE">
              <w:rPr>
                <w:rFonts w:ascii="Gotham Book" w:hAnsi="Gotham Book"/>
                <w:b/>
                <w:bCs/>
                <w:noProof/>
                <w:sz w:val="18"/>
                <w:szCs w:val="18"/>
              </w:rPr>
              <w:t>2</w:t>
            </w:r>
            <w:r w:rsidRPr="009275BE">
              <w:rPr>
                <w:rFonts w:ascii="Gotham Book" w:hAnsi="Gotham Book"/>
                <w:b/>
                <w:bCs/>
                <w:sz w:val="18"/>
                <w:szCs w:val="18"/>
              </w:rPr>
              <w:fldChar w:fldCharType="end"/>
            </w:r>
          </w:p>
        </w:sdtContent>
      </w:sdt>
    </w:sdtContent>
  </w:sdt>
  <w:p w14:paraId="4D57CF02" w14:textId="758CB857" w:rsidR="009275BE" w:rsidRPr="009275BE" w:rsidRDefault="009275BE" w:rsidP="009275BE">
    <w:pPr>
      <w:pStyle w:val="Footer"/>
      <w:jc w:val="left"/>
      <w:rPr>
        <w:rFonts w:ascii="Gotham Book" w:hAnsi="Gotham Book"/>
        <w:sz w:val="18"/>
        <w:szCs w:val="18"/>
      </w:rPr>
    </w:pPr>
    <w:r>
      <w:rPr>
        <w:rFonts w:ascii="Gotham Book" w:hAnsi="Gotham Book"/>
        <w:sz w:val="18"/>
        <w:szCs w:val="18"/>
      </w:rPr>
      <w:t>MINPRO PD13_</w:t>
    </w:r>
    <w:r w:rsidR="004D08D9">
      <w:rPr>
        <w:rFonts w:ascii="Gotham Book" w:hAnsi="Gotham Book"/>
        <w:sz w:val="18"/>
        <w:szCs w:val="18"/>
      </w:rPr>
      <w:t>V1_</w:t>
    </w:r>
    <w:r>
      <w:rPr>
        <w:rFonts w:ascii="Gotham Book" w:hAnsi="Gotham Book"/>
        <w:sz w:val="18"/>
        <w:szCs w:val="18"/>
      </w:rPr>
      <w:t>03.20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60721"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8F94C" w14:textId="77777777" w:rsidR="009A2575" w:rsidRDefault="009A2575">
      <w:pPr>
        <w:spacing w:after="0" w:line="240" w:lineRule="auto"/>
      </w:pPr>
      <w:r>
        <w:separator/>
      </w:r>
    </w:p>
    <w:p w14:paraId="5DF092C1" w14:textId="77777777" w:rsidR="009A2575" w:rsidRDefault="009A2575"/>
  </w:footnote>
  <w:footnote w:type="continuationSeparator" w:id="0">
    <w:p w14:paraId="7803986A" w14:textId="77777777" w:rsidR="009A2575" w:rsidRDefault="009A2575">
      <w:pPr>
        <w:spacing w:after="0" w:line="240" w:lineRule="auto"/>
      </w:pPr>
      <w:r>
        <w:continuationSeparator/>
      </w:r>
    </w:p>
    <w:p w14:paraId="3CFB0A3A" w14:textId="77777777" w:rsidR="009A2575" w:rsidRDefault="009A25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21DF" w14:textId="77777777" w:rsidR="001B4EEF" w:rsidRPr="00FE1448" w:rsidRDefault="00107C8E" w:rsidP="00FE1448">
    <w:pPr>
      <w:pStyle w:val="Header"/>
    </w:pPr>
    <w:r>
      <w:rPr>
        <w:noProof/>
      </w:rPr>
      <mc:AlternateContent>
        <mc:Choice Requires="wpg">
          <w:drawing>
            <wp:anchor distT="0" distB="0" distL="114300" distR="114300" simplePos="0" relativeHeight="251678720" behindDoc="0" locked="0" layoutInCell="1" allowOverlap="1" wp14:anchorId="1A123466" wp14:editId="66608AF1">
              <wp:simplePos x="0" y="0"/>
              <wp:positionH relativeFrom="page">
                <wp:posOffset>-15766</wp:posOffset>
              </wp:positionH>
              <wp:positionV relativeFrom="page">
                <wp:posOffset>0</wp:posOffset>
              </wp:positionV>
              <wp:extent cx="7790814" cy="10058400"/>
              <wp:effectExtent l="0" t="0" r="1270" b="0"/>
              <wp:wrapNone/>
              <wp:docPr id="23" name="Group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90814" cy="10058400"/>
                        <a:chOff x="0" y="0"/>
                        <a:chExt cx="7790814" cy="10058400"/>
                      </a:xfrm>
                    </wpg:grpSpPr>
                    <wps:wsp>
                      <wps:cNvPr id="9" name="Freeform 6">
                        <a:extLst>
                          <a:ext uri="{FF2B5EF4-FFF2-40B4-BE49-F238E27FC236}">
                            <a16:creationId xmlns:a16="http://schemas.microsoft.com/office/drawing/2014/main" id="{96F8F234-34A2-492E-A1DD-876120A115D8}"/>
                          </a:ext>
                        </a:extLst>
                      </wps:cNvPr>
                      <wps:cNvSpPr>
                        <a:spLocks/>
                      </wps:cNvSpPr>
                      <wps:spPr bwMode="auto">
                        <a:xfrm>
                          <a:off x="4317045" y="331076"/>
                          <a:ext cx="3473769" cy="362607"/>
                        </a:xfrm>
                        <a:custGeom>
                          <a:avLst/>
                          <a:gdLst>
                            <a:gd name="T0" fmla="*/ 2371 w 2371"/>
                            <a:gd name="T1" fmla="*/ 0 h 440"/>
                            <a:gd name="T2" fmla="*/ 0 w 2371"/>
                            <a:gd name="T3" fmla="*/ 0 h 440"/>
                            <a:gd name="T4" fmla="*/ 355 w 2371"/>
                            <a:gd name="T5" fmla="*/ 440 h 440"/>
                            <a:gd name="T6" fmla="*/ 2371 w 2371"/>
                            <a:gd name="T7" fmla="*/ 440 h 440"/>
                            <a:gd name="T8" fmla="*/ 2371 w 2371"/>
                            <a:gd name="T9" fmla="*/ 0 h 440"/>
                          </a:gdLst>
                          <a:ahLst/>
                          <a:cxnLst>
                            <a:cxn ang="0">
                              <a:pos x="T0" y="T1"/>
                            </a:cxn>
                            <a:cxn ang="0">
                              <a:pos x="T2" y="T3"/>
                            </a:cxn>
                            <a:cxn ang="0">
                              <a:pos x="T4" y="T5"/>
                            </a:cxn>
                            <a:cxn ang="0">
                              <a:pos x="T6" y="T7"/>
                            </a:cxn>
                            <a:cxn ang="0">
                              <a:pos x="T8" y="T9"/>
                            </a:cxn>
                          </a:cxnLst>
                          <a:rect l="0" t="0" r="r" b="b"/>
                          <a:pathLst>
                            <a:path w="2371" h="440">
                              <a:moveTo>
                                <a:pt x="2371" y="0"/>
                              </a:moveTo>
                              <a:lnTo>
                                <a:pt x="0" y="0"/>
                              </a:lnTo>
                              <a:lnTo>
                                <a:pt x="355" y="440"/>
                              </a:lnTo>
                              <a:lnTo>
                                <a:pt x="2371" y="440"/>
                              </a:lnTo>
                              <a:lnTo>
                                <a:pt x="2371" y="0"/>
                              </a:lnTo>
                              <a:close/>
                            </a:path>
                          </a:pathLst>
                        </a:custGeom>
                        <a:solidFill>
                          <a:schemeClr val="tx1">
                            <a:lumMod val="65000"/>
                            <a:lumOff val="35000"/>
                          </a:schemeClr>
                        </a:solidFill>
                        <a:ln>
                          <a:noFill/>
                        </a:ln>
                      </wps:spPr>
                      <wps:bodyPr vert="horz" wrap="square" lIns="91440" tIns="45720" rIns="91440" bIns="45720" numCol="1" anchor="t" anchorCtr="0" compatLnSpc="1">
                        <a:prstTxWarp prst="textNoShape">
                          <a:avLst/>
                        </a:prstTxWarp>
                      </wps:bodyPr>
                    </wps:wsp>
                    <wps:wsp>
                      <wps:cNvPr id="11" name="Rectangle 8">
                        <a:extLst>
                          <a:ext uri="{FF2B5EF4-FFF2-40B4-BE49-F238E27FC236}">
                            <a16:creationId xmlns:a16="http://schemas.microsoft.com/office/drawing/2014/main" id="{0DDCEB9B-D4C0-46BA-BA2F-F5E77866991E}"/>
                          </a:ext>
                        </a:extLst>
                      </wps:cNvPr>
                      <wps:cNvSpPr>
                        <a:spLocks noChangeArrowheads="1"/>
                      </wps:cNvSpPr>
                      <wps:spPr bwMode="auto">
                        <a:xfrm>
                          <a:off x="0" y="0"/>
                          <a:ext cx="7771308" cy="409903"/>
                        </a:xfrm>
                        <a:prstGeom prst="rect">
                          <a:avLst/>
                        </a:prstGeom>
                        <a:solidFill>
                          <a:schemeClr val="accent1"/>
                        </a:solidFill>
                        <a:ln>
                          <a:noFill/>
                        </a:ln>
                      </wps:spPr>
                      <wps:bodyPr vert="horz" wrap="square" lIns="91440" tIns="45720" rIns="91440" bIns="45720" numCol="1" anchor="t" anchorCtr="0" compatLnSpc="1">
                        <a:prstTxWarp prst="textNoShape">
                          <a:avLst/>
                        </a:prstTxWarp>
                      </wps:bodyPr>
                    </wps:wsp>
                    <wps:wsp>
                      <wps:cNvPr id="29" name="Rectangle 28">
                        <a:extLst>
                          <a:ext uri="{FF2B5EF4-FFF2-40B4-BE49-F238E27FC236}">
                            <a16:creationId xmlns:a16="http://schemas.microsoft.com/office/drawing/2014/main" id="{86C4AB77-1494-48EA-BE49-457966A12F59}"/>
                          </a:ext>
                        </a:extLst>
                      </wps:cNvPr>
                      <wps:cNvSpPr/>
                      <wps:spPr>
                        <a:xfrm>
                          <a:off x="0" y="0"/>
                          <a:ext cx="7772400"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100000</wp14:pctHeight>
              </wp14:sizeRelV>
            </wp:anchor>
          </w:drawing>
        </mc:Choice>
        <mc:Fallback>
          <w:pict>
            <v:group w14:anchorId="1E15A9F4" id="Group 23" o:spid="_x0000_s1026" style="position:absolute;margin-left:-1.25pt;margin-top:0;width:613.45pt;height:11in;z-index:251678720;mso-height-percent:1000;mso-position-horizontal-relative:page;mso-position-vertical-relative:page;mso-height-percent:1000" coordsize="7790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">
              <v:shape id="Freeform 6" o:spid="_x0000_s1027" style="position:absolute;left:43170;top:3310;width:34738;height:3626;visibility:visible;mso-wrap-style:square;v-text-anchor:top" coordsize="237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" path="m2371,l,,355,440r2016,l2371,xe" fillcolor="#5a5a5a [2109]" stroked="f">
                <v:path arrowok="t" o:connecttype="custom" o:connectlocs="3473769,0;0,0;520113,362607;3473769,362607;3473769,0" o:connectangles="0,0,0,0,0"/>
              </v:shape>
              <v:rect id="Rectangle 8" o:spid="_x0000_s1028" style="position:absolute;width:77713;height:4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" fillcolor="#262626 [3204]" stroked="f"/>
              <v:rect id="Rectangle 28" o:spid="_x0000_s1029"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" filled="f" stroked="f" strokeweight="2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CA8"/>
    <w:rsid w:val="000115CE"/>
    <w:rsid w:val="000828F4"/>
    <w:rsid w:val="000F51EC"/>
    <w:rsid w:val="000F7122"/>
    <w:rsid w:val="00107C8E"/>
    <w:rsid w:val="00141FF1"/>
    <w:rsid w:val="0015507F"/>
    <w:rsid w:val="001B4EEF"/>
    <w:rsid w:val="001B689C"/>
    <w:rsid w:val="00200635"/>
    <w:rsid w:val="00254E0D"/>
    <w:rsid w:val="00276B51"/>
    <w:rsid w:val="002A0A1B"/>
    <w:rsid w:val="0038000D"/>
    <w:rsid w:val="00385ACF"/>
    <w:rsid w:val="003B048C"/>
    <w:rsid w:val="003D69B4"/>
    <w:rsid w:val="0040677A"/>
    <w:rsid w:val="00410197"/>
    <w:rsid w:val="00477474"/>
    <w:rsid w:val="00480B7F"/>
    <w:rsid w:val="004A1893"/>
    <w:rsid w:val="004B2893"/>
    <w:rsid w:val="004C4A44"/>
    <w:rsid w:val="004D08D9"/>
    <w:rsid w:val="005125BB"/>
    <w:rsid w:val="005264AB"/>
    <w:rsid w:val="00537F9C"/>
    <w:rsid w:val="00572222"/>
    <w:rsid w:val="005D3DA6"/>
    <w:rsid w:val="00696F7C"/>
    <w:rsid w:val="00744EA9"/>
    <w:rsid w:val="00752FC4"/>
    <w:rsid w:val="00757E9C"/>
    <w:rsid w:val="007B4C91"/>
    <w:rsid w:val="007D70F7"/>
    <w:rsid w:val="00830C5F"/>
    <w:rsid w:val="00834A33"/>
    <w:rsid w:val="00872C8E"/>
    <w:rsid w:val="008916D6"/>
    <w:rsid w:val="00896EE1"/>
    <w:rsid w:val="008B1068"/>
    <w:rsid w:val="008C1482"/>
    <w:rsid w:val="008D0AA7"/>
    <w:rsid w:val="008E172E"/>
    <w:rsid w:val="00912A0A"/>
    <w:rsid w:val="009275BE"/>
    <w:rsid w:val="009468D3"/>
    <w:rsid w:val="00981EB2"/>
    <w:rsid w:val="009A2575"/>
    <w:rsid w:val="009B5CA8"/>
    <w:rsid w:val="00A17117"/>
    <w:rsid w:val="00A670A9"/>
    <w:rsid w:val="00A763AE"/>
    <w:rsid w:val="00A81C05"/>
    <w:rsid w:val="00B63133"/>
    <w:rsid w:val="00BC0F0A"/>
    <w:rsid w:val="00C11980"/>
    <w:rsid w:val="00C12A54"/>
    <w:rsid w:val="00CB0809"/>
    <w:rsid w:val="00D04123"/>
    <w:rsid w:val="00D06525"/>
    <w:rsid w:val="00D149F1"/>
    <w:rsid w:val="00D36106"/>
    <w:rsid w:val="00DC7840"/>
    <w:rsid w:val="00F1217C"/>
    <w:rsid w:val="00F71D73"/>
    <w:rsid w:val="00F763B1"/>
    <w:rsid w:val="00F9096C"/>
    <w:rsid w:val="00F90A6A"/>
    <w:rsid w:val="00FA402E"/>
    <w:rsid w:val="00FB49C2"/>
    <w:rsid w:val="00FE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B46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EB2"/>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320303"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121212"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1C1C1C"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1C1C1C"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121212"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121212"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320303"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320303" w:themeColor="accent2" w:themeShade="80"/>
    </w:rPr>
  </w:style>
  <w:style w:type="character" w:styleId="PlaceholderText">
    <w:name w:val="Placeholder Text"/>
    <w:basedOn w:val="DefaultParagraphFont"/>
    <w:uiPriority w:val="99"/>
    <w:semiHidden/>
    <w:rsid w:val="00912A0A"/>
    <w:rPr>
      <w:color w:val="BD878C" w:themeColor="accent5" w:themeShade="BF"/>
      <w:sz w:val="22"/>
    </w:rPr>
  </w:style>
  <w:style w:type="paragraph" w:customStyle="1" w:styleId="ContactInfo">
    <w:name w:val="Contact Info"/>
    <w:basedOn w:val="Normal"/>
    <w:uiPriority w:val="3"/>
    <w:qFormat/>
    <w:rsid w:val="00410197"/>
    <w:pPr>
      <w:spacing w:after="0"/>
      <w:jc w:val="right"/>
    </w:pPr>
    <w:rPr>
      <w:sz w:val="20"/>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320303"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262626" w:themeColor="accent1" w:frame="1"/>
        <w:left w:val="single" w:sz="2" w:space="10" w:color="262626" w:themeColor="accent1" w:frame="1"/>
        <w:bottom w:val="single" w:sz="2" w:space="10" w:color="262626" w:themeColor="accent1" w:frame="1"/>
        <w:right w:val="single" w:sz="2" w:space="10" w:color="262626" w:themeColor="accent1" w:frame="1"/>
      </w:pBdr>
      <w:ind w:left="1152" w:right="1152"/>
    </w:pPr>
    <w:rPr>
      <w:rFonts w:eastAsiaTheme="minorEastAsia"/>
      <w:i/>
      <w:iCs/>
      <w:color w:val="1C1C1C"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D3D3" w:themeFill="accent1" w:themeFillTint="33"/>
    </w:tcPr>
    <w:tblStylePr w:type="firstRow">
      <w:rPr>
        <w:b/>
        <w:bCs/>
      </w:rPr>
      <w:tblPr/>
      <w:tcPr>
        <w:shd w:val="clear" w:color="auto" w:fill="A8A8A8" w:themeFill="accent1" w:themeFillTint="66"/>
      </w:tcPr>
    </w:tblStylePr>
    <w:tblStylePr w:type="lastRow">
      <w:rPr>
        <w:b/>
        <w:bCs/>
        <w:color w:val="000000" w:themeColor="text1"/>
      </w:rPr>
      <w:tblPr/>
      <w:tcPr>
        <w:shd w:val="clear" w:color="auto" w:fill="A8A8A8" w:themeFill="accent1" w:themeFillTint="66"/>
      </w:tcPr>
    </w:tblStylePr>
    <w:tblStylePr w:type="firstCol">
      <w:rPr>
        <w:color w:val="FFFFFF" w:themeColor="background1"/>
      </w:rPr>
      <w:tblPr/>
      <w:tcPr>
        <w:shd w:val="clear" w:color="auto" w:fill="1C1C1C" w:themeFill="accent1" w:themeFillShade="BF"/>
      </w:tcPr>
    </w:tblStylePr>
    <w:tblStylePr w:type="lastCol">
      <w:rPr>
        <w:color w:val="FFFFFF" w:themeColor="background1"/>
      </w:rPr>
      <w:tblPr/>
      <w:tcPr>
        <w:shd w:val="clear" w:color="auto" w:fill="1C1C1C" w:themeFill="accent1" w:themeFillShade="BF"/>
      </w:tc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B3B3" w:themeFill="accent2" w:themeFillTint="33"/>
    </w:tcPr>
    <w:tblStylePr w:type="firstRow">
      <w:rPr>
        <w:b/>
        <w:bCs/>
      </w:rPr>
      <w:tblPr/>
      <w:tcPr>
        <w:shd w:val="clear" w:color="auto" w:fill="F46868" w:themeFill="accent2" w:themeFillTint="66"/>
      </w:tcPr>
    </w:tblStylePr>
    <w:tblStylePr w:type="lastRow">
      <w:rPr>
        <w:b/>
        <w:bCs/>
        <w:color w:val="000000" w:themeColor="text1"/>
      </w:rPr>
      <w:tblPr/>
      <w:tcPr>
        <w:shd w:val="clear" w:color="auto" w:fill="F46868" w:themeFill="accent2" w:themeFillTint="66"/>
      </w:tcPr>
    </w:tblStylePr>
    <w:tblStylePr w:type="firstCol">
      <w:rPr>
        <w:color w:val="FFFFFF" w:themeColor="background1"/>
      </w:rPr>
      <w:tblPr/>
      <w:tcPr>
        <w:shd w:val="clear" w:color="auto" w:fill="4B0505" w:themeFill="accent2" w:themeFillShade="BF"/>
      </w:tcPr>
    </w:tblStylePr>
    <w:tblStylePr w:type="lastCol">
      <w:rPr>
        <w:color w:val="FFFFFF" w:themeColor="background1"/>
      </w:rPr>
      <w:tblPr/>
      <w:tcPr>
        <w:shd w:val="clear" w:color="auto" w:fill="4B0505" w:themeFill="accent2" w:themeFillShade="BF"/>
      </w:tc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9F9" w:themeFill="accent3" w:themeFillTint="33"/>
    </w:tcPr>
    <w:tblStylePr w:type="firstRow">
      <w:rPr>
        <w:b/>
        <w:bCs/>
      </w:rPr>
      <w:tblPr/>
      <w:tcPr>
        <w:shd w:val="clear" w:color="auto" w:fill="F3F3F3" w:themeFill="accent3" w:themeFillTint="66"/>
      </w:tcPr>
    </w:tblStylePr>
    <w:tblStylePr w:type="lastRow">
      <w:rPr>
        <w:b/>
        <w:bCs/>
        <w:color w:val="000000" w:themeColor="text1"/>
      </w:rPr>
      <w:tblPr/>
      <w:tcPr>
        <w:shd w:val="clear" w:color="auto" w:fill="F3F3F3" w:themeFill="accent3" w:themeFillTint="66"/>
      </w:tcPr>
    </w:tblStylePr>
    <w:tblStylePr w:type="firstCol">
      <w:rPr>
        <w:color w:val="FFFFFF" w:themeColor="background1"/>
      </w:rPr>
      <w:tblPr/>
      <w:tcPr>
        <w:shd w:val="clear" w:color="auto" w:fill="AAAAAA" w:themeFill="accent3" w:themeFillShade="BF"/>
      </w:tcPr>
    </w:tblStylePr>
    <w:tblStylePr w:type="lastCol">
      <w:rPr>
        <w:color w:val="FFFFFF" w:themeColor="background1"/>
      </w:rPr>
      <w:tblPr/>
      <w:tcPr>
        <w:shd w:val="clear" w:color="auto" w:fill="AAAAAA" w:themeFill="accent3" w:themeFillShade="BF"/>
      </w:tc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9D9" w:themeFill="accent4" w:themeFillTint="33"/>
    </w:tcPr>
    <w:tblStylePr w:type="firstRow">
      <w:rPr>
        <w:b/>
        <w:bCs/>
      </w:rPr>
      <w:tblPr/>
      <w:tcPr>
        <w:shd w:val="clear" w:color="auto" w:fill="B3B3B3" w:themeFill="accent4" w:themeFillTint="66"/>
      </w:tcPr>
    </w:tblStylePr>
    <w:tblStylePr w:type="lastRow">
      <w:rPr>
        <w:b/>
        <w:bCs/>
        <w:color w:val="000000" w:themeColor="text1"/>
      </w:rPr>
      <w:tblPr/>
      <w:tcPr>
        <w:shd w:val="clear" w:color="auto" w:fill="B3B3B3" w:themeFill="accent4" w:themeFillTint="66"/>
      </w:tcPr>
    </w:tblStylePr>
    <w:tblStylePr w:type="firstCol">
      <w:rPr>
        <w:color w:val="FFFFFF" w:themeColor="background1"/>
      </w:rPr>
      <w:tblPr/>
      <w:tcPr>
        <w:shd w:val="clear" w:color="auto" w:fill="303030" w:themeFill="accent4" w:themeFillShade="BF"/>
      </w:tcPr>
    </w:tblStylePr>
    <w:tblStylePr w:type="lastCol">
      <w:rPr>
        <w:color w:val="FFFFFF" w:themeColor="background1"/>
      </w:rPr>
      <w:tblPr/>
      <w:tcPr>
        <w:shd w:val="clear" w:color="auto" w:fill="303030" w:themeFill="accent4" w:themeFillShade="BF"/>
      </w:tc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5" w:themeFill="accent5" w:themeFillTint="33"/>
    </w:tcPr>
    <w:tblStylePr w:type="firstRow">
      <w:rPr>
        <w:b/>
        <w:bCs/>
      </w:rPr>
      <w:tblPr/>
      <w:tcPr>
        <w:shd w:val="clear" w:color="auto" w:fill="F4EBEB" w:themeFill="accent5" w:themeFillTint="66"/>
      </w:tcPr>
    </w:tblStylePr>
    <w:tblStylePr w:type="lastRow">
      <w:rPr>
        <w:b/>
        <w:bCs/>
        <w:color w:val="000000" w:themeColor="text1"/>
      </w:rPr>
      <w:tblPr/>
      <w:tcPr>
        <w:shd w:val="clear" w:color="auto" w:fill="F4EBEB" w:themeFill="accent5" w:themeFillTint="66"/>
      </w:tcPr>
    </w:tblStylePr>
    <w:tblStylePr w:type="firstCol">
      <w:rPr>
        <w:color w:val="FFFFFF" w:themeColor="background1"/>
      </w:rPr>
      <w:tblPr/>
      <w:tcPr>
        <w:shd w:val="clear" w:color="auto" w:fill="BD878C" w:themeFill="accent5" w:themeFillShade="BF"/>
      </w:tcPr>
    </w:tblStylePr>
    <w:tblStylePr w:type="lastCol">
      <w:rPr>
        <w:color w:val="FFFFFF" w:themeColor="background1"/>
      </w:rPr>
      <w:tblPr/>
      <w:tcPr>
        <w:shd w:val="clear" w:color="auto" w:fill="BD878C" w:themeFill="accent5" w:themeFillShade="BF"/>
      </w:tc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9E9E9" w:themeFill="accen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hemeFill="accent1" w:themeFillTint="3F"/>
      </w:tcPr>
    </w:tblStylePr>
    <w:tblStylePr w:type="band1Horz">
      <w:tblPr/>
      <w:tcPr>
        <w:shd w:val="clear" w:color="auto" w:fill="D3D3D3"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D9D9" w:themeFill="accent2"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A2A2" w:themeFill="accent2" w:themeFillTint="3F"/>
      </w:tcPr>
    </w:tblStylePr>
    <w:tblStylePr w:type="band1Horz">
      <w:tblPr/>
      <w:tcPr>
        <w:shd w:val="clear" w:color="auto" w:fill="F9B3B3"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FCFC" w:themeFill="accent3" w:themeFillTint="19"/>
    </w:tcPr>
    <w:tblStylePr w:type="firstRow">
      <w:rPr>
        <w:b/>
        <w:bCs/>
        <w:color w:val="FFFFFF" w:themeColor="background1"/>
      </w:rPr>
      <w:tblPr/>
      <w:tcPr>
        <w:tcBorders>
          <w:bottom w:val="single" w:sz="12" w:space="0" w:color="FFFFFF" w:themeColor="background1"/>
        </w:tcBorders>
        <w:shd w:val="clear" w:color="auto" w:fill="343434" w:themeFill="accent4" w:themeFillShade="CC"/>
      </w:tcPr>
    </w:tblStylePr>
    <w:tblStylePr w:type="lastRow">
      <w:rPr>
        <w:b/>
        <w:bCs/>
        <w:color w:val="3434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8F8" w:themeFill="accent3" w:themeFillTint="3F"/>
      </w:tcPr>
    </w:tblStylePr>
    <w:tblStylePr w:type="band1Horz">
      <w:tblPr/>
      <w:tcPr>
        <w:shd w:val="clear" w:color="auto" w:fill="F9F9F9"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CEC" w:themeFill="accent4" w:themeFillTint="19"/>
    </w:tcPr>
    <w:tblStylePr w:type="firstRow">
      <w:rPr>
        <w:b/>
        <w:bCs/>
        <w:color w:val="FFFFFF" w:themeColor="background1"/>
      </w:rPr>
      <w:tblPr/>
      <w:tcPr>
        <w:tcBorders>
          <w:bottom w:val="single" w:sz="12" w:space="0" w:color="FFFFFF" w:themeColor="background1"/>
        </w:tcBorders>
        <w:shd w:val="clear" w:color="auto" w:fill="B5B5B5" w:themeFill="accent3" w:themeFillShade="CC"/>
      </w:tcPr>
    </w:tblStylePr>
    <w:tblStylePr w:type="lastRow">
      <w:rPr>
        <w:b/>
        <w:bCs/>
        <w:color w:val="B5B5B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accent4" w:themeFillTint="3F"/>
      </w:tcPr>
    </w:tblStylePr>
    <w:tblStylePr w:type="band1Horz">
      <w:tblPr/>
      <w:tcPr>
        <w:shd w:val="clear" w:color="auto" w:fill="D9D9D9"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FAFA"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2F3" w:themeFill="accent5" w:themeFillTint="3F"/>
      </w:tcPr>
    </w:tblStylePr>
    <w:tblStylePr w:type="band1Horz">
      <w:tblPr/>
      <w:tcPr>
        <w:shd w:val="clear" w:color="auto" w:fill="F9F5F5"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5959A" w:themeFill="accent5" w:themeFillShade="CC"/>
      </w:tcPr>
    </w:tblStylePr>
    <w:tblStylePr w:type="lastRow">
      <w:rPr>
        <w:b/>
        <w:bCs/>
        <w:color w:val="C5959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262626" w:themeColor="accent1"/>
        <w:bottom w:val="single" w:sz="4" w:space="0" w:color="262626" w:themeColor="accent1"/>
        <w:right w:val="single" w:sz="4" w:space="0" w:color="262626" w:themeColor="accent1"/>
        <w:insideH w:val="single" w:sz="4" w:space="0" w:color="FFFFFF" w:themeColor="background1"/>
        <w:insideV w:val="single" w:sz="4" w:space="0" w:color="FFFFFF" w:themeColor="background1"/>
      </w:tblBorders>
    </w:tblPr>
    <w:tcPr>
      <w:shd w:val="clear" w:color="auto" w:fill="E9E9E9" w:themeFill="accen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accent1" w:themeFillShade="99"/>
      </w:tcPr>
    </w:tblStylePr>
    <w:tblStylePr w:type="firstCol">
      <w:rPr>
        <w:color w:val="FFFFFF" w:themeColor="background1"/>
      </w:rPr>
      <w:tblPr/>
      <w:tcPr>
        <w:tcBorders>
          <w:top w:val="nil"/>
          <w:left w:val="nil"/>
          <w:bottom w:val="nil"/>
          <w:right w:val="nil"/>
          <w:insideH w:val="single" w:sz="4" w:space="0" w:color="161616" w:themeColor="accent1" w:themeShade="99"/>
          <w:insideV w:val="nil"/>
        </w:tcBorders>
        <w:shd w:val="clear" w:color="auto" w:fill="1616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616" w:themeFill="accent1" w:themeFillShade="99"/>
      </w:tcPr>
    </w:tblStylePr>
    <w:tblStylePr w:type="band1Vert">
      <w:tblPr/>
      <w:tcPr>
        <w:shd w:val="clear" w:color="auto" w:fill="A8A8A8" w:themeFill="accent1" w:themeFillTint="66"/>
      </w:tcPr>
    </w:tblStylePr>
    <w:tblStylePr w:type="band1Horz">
      <w:tblPr/>
      <w:tcPr>
        <w:shd w:val="clear" w:color="auto" w:fill="92929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650707" w:themeColor="accent2"/>
        <w:bottom w:val="single" w:sz="4" w:space="0" w:color="650707" w:themeColor="accent2"/>
        <w:right w:val="single" w:sz="4" w:space="0" w:color="650707" w:themeColor="accent2"/>
        <w:insideH w:val="single" w:sz="4" w:space="0" w:color="FFFFFF" w:themeColor="background1"/>
        <w:insideV w:val="single" w:sz="4" w:space="0" w:color="FFFFFF" w:themeColor="background1"/>
      </w:tblBorders>
    </w:tblPr>
    <w:tcPr>
      <w:shd w:val="clear" w:color="auto" w:fill="FCD9D9" w:themeFill="accent2"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0404" w:themeFill="accent2" w:themeFillShade="99"/>
      </w:tcPr>
    </w:tblStylePr>
    <w:tblStylePr w:type="firstCol">
      <w:rPr>
        <w:color w:val="FFFFFF" w:themeColor="background1"/>
      </w:rPr>
      <w:tblPr/>
      <w:tcPr>
        <w:tcBorders>
          <w:top w:val="nil"/>
          <w:left w:val="nil"/>
          <w:bottom w:val="nil"/>
          <w:right w:val="nil"/>
          <w:insideH w:val="single" w:sz="4" w:space="0" w:color="3C0404" w:themeColor="accent2" w:themeShade="99"/>
          <w:insideV w:val="nil"/>
        </w:tcBorders>
        <w:shd w:val="clear" w:color="auto" w:fill="3C04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C0404" w:themeFill="accent2" w:themeFillShade="99"/>
      </w:tcPr>
    </w:tblStylePr>
    <w:tblStylePr w:type="band1Vert">
      <w:tblPr/>
      <w:tcPr>
        <w:shd w:val="clear" w:color="auto" w:fill="F46868" w:themeFill="accent2" w:themeFillTint="66"/>
      </w:tcPr>
    </w:tblStylePr>
    <w:tblStylePr w:type="band1Horz">
      <w:tblPr/>
      <w:tcPr>
        <w:shd w:val="clear" w:color="auto" w:fill="F2434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414141" w:themeColor="accent4"/>
        <w:left w:val="single" w:sz="4" w:space="0" w:color="E3E3E3" w:themeColor="accent3"/>
        <w:bottom w:val="single" w:sz="4" w:space="0" w:color="E3E3E3" w:themeColor="accent3"/>
        <w:right w:val="single" w:sz="4" w:space="0" w:color="E3E3E3" w:themeColor="accent3"/>
        <w:insideH w:val="single" w:sz="4" w:space="0" w:color="FFFFFF" w:themeColor="background1"/>
        <w:insideV w:val="single" w:sz="4" w:space="0" w:color="FFFFFF" w:themeColor="background1"/>
      </w:tblBorders>
    </w:tblPr>
    <w:tcPr>
      <w:shd w:val="clear" w:color="auto" w:fill="FCFCFC" w:themeFill="accent3" w:themeFillTint="19"/>
    </w:tcPr>
    <w:tblStylePr w:type="firstRow">
      <w:rPr>
        <w:b/>
        <w:bCs/>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8888" w:themeFill="accent3" w:themeFillShade="99"/>
      </w:tcPr>
    </w:tblStylePr>
    <w:tblStylePr w:type="firstCol">
      <w:rPr>
        <w:color w:val="FFFFFF" w:themeColor="background1"/>
      </w:rPr>
      <w:tblPr/>
      <w:tcPr>
        <w:tcBorders>
          <w:top w:val="nil"/>
          <w:left w:val="nil"/>
          <w:bottom w:val="nil"/>
          <w:right w:val="nil"/>
          <w:insideH w:val="single" w:sz="4" w:space="0" w:color="888888" w:themeColor="accent3" w:themeShade="99"/>
          <w:insideV w:val="nil"/>
        </w:tcBorders>
        <w:shd w:val="clear" w:color="auto" w:fill="8888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88888" w:themeFill="accent3" w:themeFillShade="99"/>
      </w:tcPr>
    </w:tblStylePr>
    <w:tblStylePr w:type="band1Vert">
      <w:tblPr/>
      <w:tcPr>
        <w:shd w:val="clear" w:color="auto" w:fill="F3F3F3" w:themeFill="accent3" w:themeFillTint="66"/>
      </w:tcPr>
    </w:tblStylePr>
    <w:tblStylePr w:type="band1Horz">
      <w:tblPr/>
      <w:tcPr>
        <w:shd w:val="clear" w:color="auto" w:fill="F1F1F1"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E3E3E3" w:themeColor="accent3"/>
        <w:left w:val="single" w:sz="4" w:space="0" w:color="414141" w:themeColor="accent4"/>
        <w:bottom w:val="single" w:sz="4" w:space="0" w:color="414141" w:themeColor="accent4"/>
        <w:right w:val="single" w:sz="4" w:space="0" w:color="414141" w:themeColor="accent4"/>
        <w:insideH w:val="single" w:sz="4" w:space="0" w:color="FFFFFF" w:themeColor="background1"/>
        <w:insideV w:val="single" w:sz="4" w:space="0" w:color="FFFFFF" w:themeColor="background1"/>
      </w:tblBorders>
    </w:tblPr>
    <w:tcPr>
      <w:shd w:val="clear" w:color="auto" w:fill="ECECEC" w:themeFill="accent4" w:themeFillTint="19"/>
    </w:tcPr>
    <w:tblStylePr w:type="firstRow">
      <w:rPr>
        <w:b/>
        <w:bCs/>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accent4" w:themeFillShade="99"/>
      </w:tcPr>
    </w:tblStylePr>
    <w:tblStylePr w:type="firstCol">
      <w:rPr>
        <w:color w:val="FFFFFF" w:themeColor="background1"/>
      </w:rPr>
      <w:tblPr/>
      <w:tcPr>
        <w:tcBorders>
          <w:top w:val="nil"/>
          <w:left w:val="nil"/>
          <w:bottom w:val="nil"/>
          <w:right w:val="nil"/>
          <w:insideH w:val="single" w:sz="4" w:space="0" w:color="272727" w:themeColor="accent4" w:themeShade="99"/>
          <w:insideV w:val="nil"/>
        </w:tcBorders>
        <w:shd w:val="clear" w:color="auto" w:fill="2727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2727" w:themeFill="accent4" w:themeFillShade="99"/>
      </w:tcPr>
    </w:tblStylePr>
    <w:tblStylePr w:type="band1Vert">
      <w:tblPr/>
      <w:tcPr>
        <w:shd w:val="clear" w:color="auto" w:fill="B3B3B3" w:themeFill="accent4" w:themeFillTint="66"/>
      </w:tcPr>
    </w:tblStylePr>
    <w:tblStylePr w:type="band1Horz">
      <w:tblPr/>
      <w:tcPr>
        <w:shd w:val="clear" w:color="auto" w:fill="A0A0A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E4CED0" w:themeColor="accent5"/>
        <w:bottom w:val="single" w:sz="4" w:space="0" w:color="E4CED0" w:themeColor="accent5"/>
        <w:right w:val="single" w:sz="4" w:space="0" w:color="E4CED0" w:themeColor="accent5"/>
        <w:insideH w:val="single" w:sz="4" w:space="0" w:color="FFFFFF" w:themeColor="background1"/>
        <w:insideV w:val="single" w:sz="4" w:space="0" w:color="FFFFFF" w:themeColor="background1"/>
      </w:tblBorders>
    </w:tblPr>
    <w:tcPr>
      <w:shd w:val="clear" w:color="auto" w:fill="FCFAFA"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5E64" w:themeFill="accent5" w:themeFillShade="99"/>
      </w:tcPr>
    </w:tblStylePr>
    <w:tblStylePr w:type="firstCol">
      <w:rPr>
        <w:color w:val="FFFFFF" w:themeColor="background1"/>
      </w:rPr>
      <w:tblPr/>
      <w:tcPr>
        <w:tcBorders>
          <w:top w:val="nil"/>
          <w:left w:val="nil"/>
          <w:bottom w:val="nil"/>
          <w:right w:val="nil"/>
          <w:insideH w:val="single" w:sz="4" w:space="0" w:color="A65E64" w:themeColor="accent5" w:themeShade="99"/>
          <w:insideV w:val="nil"/>
        </w:tcBorders>
        <w:shd w:val="clear" w:color="auto" w:fill="A65E6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65E64" w:themeFill="accent5" w:themeFillShade="99"/>
      </w:tcPr>
    </w:tblStylePr>
    <w:tblStylePr w:type="band1Vert">
      <w:tblPr/>
      <w:tcPr>
        <w:shd w:val="clear" w:color="auto" w:fill="F4EBEB" w:themeFill="accent5" w:themeFillTint="66"/>
      </w:tcPr>
    </w:tblStylePr>
    <w:tblStylePr w:type="band1Horz">
      <w:tblPr/>
      <w:tcPr>
        <w:shd w:val="clear" w:color="auto" w:fill="F1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E4CED0"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6262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21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1C1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1C1C" w:themeFill="accent1" w:themeFillShade="BF"/>
      </w:tcPr>
    </w:tblStylePr>
    <w:tblStylePr w:type="band1Vert">
      <w:tblPr/>
      <w:tcPr>
        <w:tcBorders>
          <w:top w:val="nil"/>
          <w:left w:val="nil"/>
          <w:bottom w:val="nil"/>
          <w:right w:val="nil"/>
          <w:insideH w:val="nil"/>
          <w:insideV w:val="nil"/>
        </w:tcBorders>
        <w:shd w:val="clear" w:color="auto" w:fill="1C1C1C" w:themeFill="accent1" w:themeFillShade="BF"/>
      </w:tcPr>
    </w:tblStylePr>
    <w:tblStylePr w:type="band1Horz">
      <w:tblPr/>
      <w:tcPr>
        <w:tcBorders>
          <w:top w:val="nil"/>
          <w:left w:val="nil"/>
          <w:bottom w:val="nil"/>
          <w:right w:val="nil"/>
          <w:insideH w:val="nil"/>
          <w:insideV w:val="nil"/>
        </w:tcBorders>
        <w:shd w:val="clear" w:color="auto" w:fill="1C1C1C"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65070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030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050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0505" w:themeFill="accent2" w:themeFillShade="BF"/>
      </w:tcPr>
    </w:tblStylePr>
    <w:tblStylePr w:type="band1Vert">
      <w:tblPr/>
      <w:tcPr>
        <w:tcBorders>
          <w:top w:val="nil"/>
          <w:left w:val="nil"/>
          <w:bottom w:val="nil"/>
          <w:right w:val="nil"/>
          <w:insideH w:val="nil"/>
          <w:insideV w:val="nil"/>
        </w:tcBorders>
        <w:shd w:val="clear" w:color="auto" w:fill="4B0505" w:themeFill="accent2" w:themeFillShade="BF"/>
      </w:tcPr>
    </w:tblStylePr>
    <w:tblStylePr w:type="band1Horz">
      <w:tblPr/>
      <w:tcPr>
        <w:tcBorders>
          <w:top w:val="nil"/>
          <w:left w:val="nil"/>
          <w:bottom w:val="nil"/>
          <w:right w:val="nil"/>
          <w:insideH w:val="nil"/>
          <w:insideV w:val="nil"/>
        </w:tcBorders>
        <w:shd w:val="clear" w:color="auto" w:fill="4B0505"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3E3E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71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AAA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AAAAA" w:themeFill="accent3" w:themeFillShade="BF"/>
      </w:tcPr>
    </w:tblStylePr>
    <w:tblStylePr w:type="band1Vert">
      <w:tblPr/>
      <w:tcPr>
        <w:tcBorders>
          <w:top w:val="nil"/>
          <w:left w:val="nil"/>
          <w:bottom w:val="nil"/>
          <w:right w:val="nil"/>
          <w:insideH w:val="nil"/>
          <w:insideV w:val="nil"/>
        </w:tcBorders>
        <w:shd w:val="clear" w:color="auto" w:fill="AAAAAA" w:themeFill="accent3" w:themeFillShade="BF"/>
      </w:tcPr>
    </w:tblStylePr>
    <w:tblStylePr w:type="band1Horz">
      <w:tblPr/>
      <w:tcPr>
        <w:tcBorders>
          <w:top w:val="nil"/>
          <w:left w:val="nil"/>
          <w:bottom w:val="nil"/>
          <w:right w:val="nil"/>
          <w:insideH w:val="nil"/>
          <w:insideV w:val="nil"/>
        </w:tcBorders>
        <w:shd w:val="clear" w:color="auto" w:fill="AAAAA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1414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accent4" w:themeFillShade="BF"/>
      </w:tcPr>
    </w:tblStylePr>
    <w:tblStylePr w:type="band1Vert">
      <w:tblPr/>
      <w:tcPr>
        <w:tcBorders>
          <w:top w:val="nil"/>
          <w:left w:val="nil"/>
          <w:bottom w:val="nil"/>
          <w:right w:val="nil"/>
          <w:insideH w:val="nil"/>
          <w:insideV w:val="nil"/>
        </w:tcBorders>
        <w:shd w:val="clear" w:color="auto" w:fill="303030" w:themeFill="accent4" w:themeFillShade="BF"/>
      </w:tcPr>
    </w:tblStylePr>
    <w:tblStylePr w:type="band1Horz">
      <w:tblPr/>
      <w:tcPr>
        <w:tcBorders>
          <w:top w:val="nil"/>
          <w:left w:val="nil"/>
          <w:bottom w:val="nil"/>
          <w:right w:val="nil"/>
          <w:insideH w:val="nil"/>
          <w:insideV w:val="nil"/>
        </w:tcBorders>
        <w:shd w:val="clear" w:color="auto" w:fill="303030"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4CED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4C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D878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D878C" w:themeFill="accent5" w:themeFillShade="BF"/>
      </w:tcPr>
    </w:tblStylePr>
    <w:tblStylePr w:type="band1Vert">
      <w:tblPr/>
      <w:tcPr>
        <w:tcBorders>
          <w:top w:val="nil"/>
          <w:left w:val="nil"/>
          <w:bottom w:val="nil"/>
          <w:right w:val="nil"/>
          <w:insideH w:val="nil"/>
          <w:insideV w:val="nil"/>
        </w:tcBorders>
        <w:shd w:val="clear" w:color="auto" w:fill="BD878C" w:themeFill="accent5" w:themeFillShade="BF"/>
      </w:tcPr>
    </w:tblStylePr>
    <w:tblStylePr w:type="band1Horz">
      <w:tblPr/>
      <w:tcPr>
        <w:tcBorders>
          <w:top w:val="nil"/>
          <w:left w:val="nil"/>
          <w:bottom w:val="nil"/>
          <w:right w:val="nil"/>
          <w:insideH w:val="nil"/>
          <w:insideV w:val="nil"/>
        </w:tcBorders>
        <w:shd w:val="clear" w:color="auto" w:fill="BD878C"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320303"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A8A8A8" w:themeColor="accent1" w:themeTint="66"/>
        <w:left w:val="single" w:sz="4" w:space="0" w:color="A8A8A8" w:themeColor="accent1" w:themeTint="66"/>
        <w:bottom w:val="single" w:sz="4" w:space="0" w:color="A8A8A8" w:themeColor="accent1" w:themeTint="66"/>
        <w:right w:val="single" w:sz="4" w:space="0" w:color="A8A8A8" w:themeColor="accent1" w:themeTint="66"/>
        <w:insideH w:val="single" w:sz="4" w:space="0" w:color="A8A8A8" w:themeColor="accent1" w:themeTint="66"/>
        <w:insideV w:val="single" w:sz="4" w:space="0" w:color="A8A8A8" w:themeColor="accent1" w:themeTint="66"/>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2" w:space="0" w:color="7C7C7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F46868" w:themeColor="accent2" w:themeTint="66"/>
        <w:left w:val="single" w:sz="4" w:space="0" w:color="F46868" w:themeColor="accent2" w:themeTint="66"/>
        <w:bottom w:val="single" w:sz="4" w:space="0" w:color="F46868" w:themeColor="accent2" w:themeTint="66"/>
        <w:right w:val="single" w:sz="4" w:space="0" w:color="F46868" w:themeColor="accent2" w:themeTint="66"/>
        <w:insideH w:val="single" w:sz="4" w:space="0" w:color="F46868" w:themeColor="accent2" w:themeTint="66"/>
        <w:insideV w:val="single" w:sz="4" w:space="0" w:color="F46868" w:themeColor="accent2" w:themeTint="66"/>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2" w:space="0" w:color="EF1D1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F3F3F3" w:themeColor="accent3" w:themeTint="66"/>
        <w:left w:val="single" w:sz="4" w:space="0" w:color="F3F3F3" w:themeColor="accent3" w:themeTint="66"/>
        <w:bottom w:val="single" w:sz="4" w:space="0" w:color="F3F3F3" w:themeColor="accent3" w:themeTint="66"/>
        <w:right w:val="single" w:sz="4" w:space="0" w:color="F3F3F3" w:themeColor="accent3" w:themeTint="66"/>
        <w:insideH w:val="single" w:sz="4" w:space="0" w:color="F3F3F3" w:themeColor="accent3" w:themeTint="66"/>
        <w:insideV w:val="single" w:sz="4" w:space="0" w:color="F3F3F3" w:themeColor="accent3" w:themeTint="66"/>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2" w:space="0" w:color="EEEEE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3B3B3" w:themeColor="accent4" w:themeTint="66"/>
        <w:left w:val="single" w:sz="4" w:space="0" w:color="B3B3B3" w:themeColor="accent4" w:themeTint="66"/>
        <w:bottom w:val="single" w:sz="4" w:space="0" w:color="B3B3B3" w:themeColor="accent4" w:themeTint="66"/>
        <w:right w:val="single" w:sz="4" w:space="0" w:color="B3B3B3" w:themeColor="accent4" w:themeTint="66"/>
        <w:insideH w:val="single" w:sz="4" w:space="0" w:color="B3B3B3" w:themeColor="accent4" w:themeTint="66"/>
        <w:insideV w:val="single" w:sz="4" w:space="0" w:color="B3B3B3" w:themeColor="accent4" w:themeTint="66"/>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2" w:space="0" w:color="8D8D8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F4EBEB" w:themeColor="accent5" w:themeTint="66"/>
        <w:left w:val="single" w:sz="4" w:space="0" w:color="F4EBEB" w:themeColor="accent5" w:themeTint="66"/>
        <w:bottom w:val="single" w:sz="4" w:space="0" w:color="F4EBEB" w:themeColor="accent5" w:themeTint="66"/>
        <w:right w:val="single" w:sz="4" w:space="0" w:color="F4EBEB" w:themeColor="accent5" w:themeTint="66"/>
        <w:insideH w:val="single" w:sz="4" w:space="0" w:color="F4EBEB" w:themeColor="accent5" w:themeTint="66"/>
        <w:insideV w:val="single" w:sz="4" w:space="0" w:color="F4EBEB" w:themeColor="accent5" w:themeTint="66"/>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2" w:space="0" w:color="EE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7C7C7C" w:themeColor="accent1" w:themeTint="99"/>
        <w:bottom w:val="single" w:sz="2" w:space="0" w:color="7C7C7C" w:themeColor="accent1" w:themeTint="99"/>
        <w:insideH w:val="single" w:sz="2" w:space="0" w:color="7C7C7C" w:themeColor="accent1" w:themeTint="99"/>
        <w:insideV w:val="single" w:sz="2" w:space="0" w:color="7C7C7C" w:themeColor="accent1" w:themeTint="99"/>
      </w:tblBorders>
    </w:tblPr>
    <w:tblStylePr w:type="firstRow">
      <w:rPr>
        <w:b/>
        <w:bCs/>
      </w:rPr>
      <w:tblPr/>
      <w:tcPr>
        <w:tcBorders>
          <w:top w:val="nil"/>
          <w:bottom w:val="single" w:sz="12" w:space="0" w:color="7C7C7C" w:themeColor="accent1" w:themeTint="99"/>
          <w:insideH w:val="nil"/>
          <w:insideV w:val="nil"/>
        </w:tcBorders>
        <w:shd w:val="clear" w:color="auto" w:fill="FFFFFF" w:themeFill="background1"/>
      </w:tcPr>
    </w:tblStylePr>
    <w:tblStylePr w:type="lastRow">
      <w:rPr>
        <w:b/>
        <w:bCs/>
      </w:rPr>
      <w:tblPr/>
      <w:tcPr>
        <w:tcBorders>
          <w:top w:val="double" w:sz="2" w:space="0" w:color="7C7C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EF1D1D" w:themeColor="accent2" w:themeTint="99"/>
        <w:bottom w:val="single" w:sz="2" w:space="0" w:color="EF1D1D" w:themeColor="accent2" w:themeTint="99"/>
        <w:insideH w:val="single" w:sz="2" w:space="0" w:color="EF1D1D" w:themeColor="accent2" w:themeTint="99"/>
        <w:insideV w:val="single" w:sz="2" w:space="0" w:color="EF1D1D" w:themeColor="accent2" w:themeTint="99"/>
      </w:tblBorders>
    </w:tblPr>
    <w:tblStylePr w:type="firstRow">
      <w:rPr>
        <w:b/>
        <w:bCs/>
      </w:rPr>
      <w:tblPr/>
      <w:tcPr>
        <w:tcBorders>
          <w:top w:val="nil"/>
          <w:bottom w:val="single" w:sz="12" w:space="0" w:color="EF1D1D" w:themeColor="accent2" w:themeTint="99"/>
          <w:insideH w:val="nil"/>
          <w:insideV w:val="nil"/>
        </w:tcBorders>
        <w:shd w:val="clear" w:color="auto" w:fill="FFFFFF" w:themeFill="background1"/>
      </w:tcPr>
    </w:tblStylePr>
    <w:tblStylePr w:type="lastRow">
      <w:rPr>
        <w:b/>
        <w:bCs/>
      </w:rPr>
      <w:tblPr/>
      <w:tcPr>
        <w:tcBorders>
          <w:top w:val="double" w:sz="2" w:space="0" w:color="EF1D1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EEEEEE" w:themeColor="accent3" w:themeTint="99"/>
        <w:bottom w:val="single" w:sz="2" w:space="0" w:color="EEEEEE" w:themeColor="accent3" w:themeTint="99"/>
        <w:insideH w:val="single" w:sz="2" w:space="0" w:color="EEEEEE" w:themeColor="accent3" w:themeTint="99"/>
        <w:insideV w:val="single" w:sz="2" w:space="0" w:color="EEEEEE" w:themeColor="accent3" w:themeTint="99"/>
      </w:tblBorders>
    </w:tblPr>
    <w:tblStylePr w:type="firstRow">
      <w:rPr>
        <w:b/>
        <w:bCs/>
      </w:rPr>
      <w:tblPr/>
      <w:tcPr>
        <w:tcBorders>
          <w:top w:val="nil"/>
          <w:bottom w:val="single" w:sz="12" w:space="0" w:color="EEEEEE" w:themeColor="accent3" w:themeTint="99"/>
          <w:insideH w:val="nil"/>
          <w:insideV w:val="nil"/>
        </w:tcBorders>
        <w:shd w:val="clear" w:color="auto" w:fill="FFFFFF" w:themeFill="background1"/>
      </w:tcPr>
    </w:tblStylePr>
    <w:tblStylePr w:type="lastRow">
      <w:rPr>
        <w:b/>
        <w:bCs/>
      </w:rPr>
      <w:tblPr/>
      <w:tcPr>
        <w:tcBorders>
          <w:top w:val="double" w:sz="2" w:space="0" w:color="EEEEE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D8D8D" w:themeColor="accent4" w:themeTint="99"/>
        <w:bottom w:val="single" w:sz="2" w:space="0" w:color="8D8D8D" w:themeColor="accent4" w:themeTint="99"/>
        <w:insideH w:val="single" w:sz="2" w:space="0" w:color="8D8D8D" w:themeColor="accent4" w:themeTint="99"/>
        <w:insideV w:val="single" w:sz="2" w:space="0" w:color="8D8D8D" w:themeColor="accent4" w:themeTint="99"/>
      </w:tblBorders>
    </w:tblPr>
    <w:tblStylePr w:type="firstRow">
      <w:rPr>
        <w:b/>
        <w:bCs/>
      </w:rPr>
      <w:tblPr/>
      <w:tcPr>
        <w:tcBorders>
          <w:top w:val="nil"/>
          <w:bottom w:val="single" w:sz="12" w:space="0" w:color="8D8D8D" w:themeColor="accent4" w:themeTint="99"/>
          <w:insideH w:val="nil"/>
          <w:insideV w:val="nil"/>
        </w:tcBorders>
        <w:shd w:val="clear" w:color="auto" w:fill="FFFFFF" w:themeFill="background1"/>
      </w:tcPr>
    </w:tblStylePr>
    <w:tblStylePr w:type="lastRow">
      <w:rPr>
        <w:b/>
        <w:bCs/>
      </w:rPr>
      <w:tblPr/>
      <w:tcPr>
        <w:tcBorders>
          <w:top w:val="double" w:sz="2" w:space="0" w:color="8D8D8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EEE1E2" w:themeColor="accent5" w:themeTint="99"/>
        <w:bottom w:val="single" w:sz="2" w:space="0" w:color="EEE1E2" w:themeColor="accent5" w:themeTint="99"/>
        <w:insideH w:val="single" w:sz="2" w:space="0" w:color="EEE1E2" w:themeColor="accent5" w:themeTint="99"/>
        <w:insideV w:val="single" w:sz="2" w:space="0" w:color="EEE1E2" w:themeColor="accent5" w:themeTint="99"/>
      </w:tblBorders>
    </w:tblPr>
    <w:tblStylePr w:type="firstRow">
      <w:rPr>
        <w:b/>
        <w:bCs/>
      </w:rPr>
      <w:tblPr/>
      <w:tcPr>
        <w:tcBorders>
          <w:top w:val="nil"/>
          <w:bottom w:val="single" w:sz="12" w:space="0" w:color="EEE1E2" w:themeColor="accent5" w:themeTint="99"/>
          <w:insideH w:val="nil"/>
          <w:insideV w:val="nil"/>
        </w:tcBorders>
        <w:shd w:val="clear" w:color="auto" w:fill="FFFFFF" w:themeFill="background1"/>
      </w:tcPr>
    </w:tblStylePr>
    <w:tblStylePr w:type="lastRow">
      <w:rPr>
        <w:b/>
        <w:bCs/>
      </w:rPr>
      <w:tblPr/>
      <w:tcPr>
        <w:tcBorders>
          <w:top w:val="double" w:sz="2" w:space="0" w:color="EE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insideV w:val="nil"/>
        </w:tcBorders>
        <w:shd w:val="clear" w:color="auto" w:fill="262626" w:themeFill="accent1"/>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insideV w:val="nil"/>
        </w:tcBorders>
        <w:shd w:val="clear" w:color="auto" w:fill="650707" w:themeFill="accent2"/>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insideV w:val="nil"/>
        </w:tcBorders>
        <w:shd w:val="clear" w:color="auto" w:fill="E3E3E3" w:themeFill="accent3"/>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insideV w:val="nil"/>
        </w:tcBorders>
        <w:shd w:val="clear" w:color="auto" w:fill="414141" w:themeFill="accent4"/>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insideV w:val="nil"/>
        </w:tcBorders>
        <w:shd w:val="clear" w:color="auto" w:fill="E4CED0" w:themeFill="accent5"/>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6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6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6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626" w:themeFill="accent1"/>
      </w:tcPr>
    </w:tblStylePr>
    <w:tblStylePr w:type="band1Vert">
      <w:tblPr/>
      <w:tcPr>
        <w:shd w:val="clear" w:color="auto" w:fill="A8A8A8" w:themeFill="accent1" w:themeFillTint="66"/>
      </w:tcPr>
    </w:tblStylePr>
    <w:tblStylePr w:type="band1Horz">
      <w:tblPr/>
      <w:tcPr>
        <w:shd w:val="clear" w:color="auto" w:fill="A8A8A8"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3B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070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070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070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0707" w:themeFill="accent2"/>
      </w:tcPr>
    </w:tblStylePr>
    <w:tblStylePr w:type="band1Vert">
      <w:tblPr/>
      <w:tcPr>
        <w:shd w:val="clear" w:color="auto" w:fill="F46868" w:themeFill="accent2" w:themeFillTint="66"/>
      </w:tcPr>
    </w:tblStylePr>
    <w:tblStylePr w:type="band1Horz">
      <w:tblPr/>
      <w:tcPr>
        <w:shd w:val="clear" w:color="auto" w:fill="F46868"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9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3E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3E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3E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3E3" w:themeFill="accent3"/>
      </w:tcPr>
    </w:tblStylePr>
    <w:tblStylePr w:type="band1Vert">
      <w:tblPr/>
      <w:tcPr>
        <w:shd w:val="clear" w:color="auto" w:fill="F3F3F3" w:themeFill="accent3" w:themeFillTint="66"/>
      </w:tcPr>
    </w:tblStylePr>
    <w:tblStylePr w:type="band1Horz">
      <w:tblPr/>
      <w:tcPr>
        <w:shd w:val="clear" w:color="auto" w:fill="F3F3F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414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414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414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4141" w:themeFill="accent4"/>
      </w:tcPr>
    </w:tblStylePr>
    <w:tblStylePr w:type="band1Vert">
      <w:tblPr/>
      <w:tcPr>
        <w:shd w:val="clear" w:color="auto" w:fill="B3B3B3" w:themeFill="accent4" w:themeFillTint="66"/>
      </w:tcPr>
    </w:tblStylePr>
    <w:tblStylePr w:type="band1Horz">
      <w:tblPr/>
      <w:tcPr>
        <w:shd w:val="clear" w:color="auto" w:fill="B3B3B3"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CED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CED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CED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CED0" w:themeFill="accent5"/>
      </w:tcPr>
    </w:tblStylePr>
    <w:tblStylePr w:type="band1Vert">
      <w:tblPr/>
      <w:tcPr>
        <w:shd w:val="clear" w:color="auto" w:fill="F4EBEB" w:themeFill="accent5" w:themeFillTint="66"/>
      </w:tcPr>
    </w:tblStylePr>
    <w:tblStylePr w:type="band1Horz">
      <w:tblPr/>
      <w:tcPr>
        <w:shd w:val="clear" w:color="auto" w:fill="F4EBEB"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121212"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1C1C1C"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1C1C1C"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121212"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121212"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202020"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1C1C1C"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262626" w:themeColor="accent1"/>
        <w:bottom w:val="single" w:sz="4" w:space="10" w:color="262626" w:themeColor="accent1"/>
      </w:pBdr>
      <w:spacing w:before="360" w:after="360"/>
      <w:ind w:left="864" w:right="864"/>
      <w:jc w:val="center"/>
    </w:pPr>
    <w:rPr>
      <w:i/>
      <w:iCs/>
      <w:color w:val="1C1C1C" w:themeColor="accent1" w:themeShade="BF"/>
    </w:rPr>
  </w:style>
  <w:style w:type="character" w:customStyle="1" w:styleId="IntenseQuoteChar">
    <w:name w:val="Intense Quote Char"/>
    <w:basedOn w:val="DefaultParagraphFont"/>
    <w:link w:val="IntenseQuote"/>
    <w:uiPriority w:val="30"/>
    <w:semiHidden/>
    <w:rsid w:val="000F51EC"/>
    <w:rPr>
      <w:i/>
      <w:iCs/>
      <w:color w:val="1C1C1C" w:themeColor="accent1" w:themeShade="BF"/>
    </w:rPr>
  </w:style>
  <w:style w:type="character" w:styleId="IntenseReference">
    <w:name w:val="Intense Reference"/>
    <w:basedOn w:val="DefaultParagraphFont"/>
    <w:uiPriority w:val="32"/>
    <w:semiHidden/>
    <w:qFormat/>
    <w:rsid w:val="000F51EC"/>
    <w:rPr>
      <w:b/>
      <w:bCs/>
      <w:caps w:val="0"/>
      <w:smallCaps/>
      <w:color w:val="1C1C1C"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18" w:space="0" w:color="262626" w:themeColor="accent1"/>
          <w:right w:val="single" w:sz="8" w:space="0" w:color="262626" w:themeColor="accent1"/>
          <w:insideH w:val="nil"/>
          <w:insideV w:val="single" w:sz="8" w:space="0" w:color="2626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insideH w:val="nil"/>
          <w:insideV w:val="single" w:sz="8" w:space="0" w:color="2626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shd w:val="clear" w:color="auto" w:fill="C9C9C9" w:themeFill="accent1" w:themeFillTint="3F"/>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shd w:val="clear" w:color="auto" w:fill="C9C9C9" w:themeFill="accent1" w:themeFillTint="3F"/>
      </w:tcPr>
    </w:tblStylePr>
    <w:tblStylePr w:type="band2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18" w:space="0" w:color="650707" w:themeColor="accent2"/>
          <w:right w:val="single" w:sz="8" w:space="0" w:color="650707" w:themeColor="accent2"/>
          <w:insideH w:val="nil"/>
          <w:insideV w:val="single" w:sz="8" w:space="0" w:color="65070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insideH w:val="nil"/>
          <w:insideV w:val="single" w:sz="8" w:space="0" w:color="65070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shd w:val="clear" w:color="auto" w:fill="F8A2A2" w:themeFill="accent2" w:themeFillTint="3F"/>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shd w:val="clear" w:color="auto" w:fill="F8A2A2" w:themeFill="accent2" w:themeFillTint="3F"/>
      </w:tcPr>
    </w:tblStylePr>
    <w:tblStylePr w:type="band2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18" w:space="0" w:color="E3E3E3" w:themeColor="accent3"/>
          <w:right w:val="single" w:sz="8" w:space="0" w:color="E3E3E3" w:themeColor="accent3"/>
          <w:insideH w:val="nil"/>
          <w:insideV w:val="single" w:sz="8" w:space="0" w:color="E3E3E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insideH w:val="nil"/>
          <w:insideV w:val="single" w:sz="8" w:space="0" w:color="E3E3E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shd w:val="clear" w:color="auto" w:fill="F8F8F8" w:themeFill="accent3" w:themeFillTint="3F"/>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shd w:val="clear" w:color="auto" w:fill="F8F8F8" w:themeFill="accent3" w:themeFillTint="3F"/>
      </w:tcPr>
    </w:tblStylePr>
    <w:tblStylePr w:type="band2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18" w:space="0" w:color="414141" w:themeColor="accent4"/>
          <w:right w:val="single" w:sz="8" w:space="0" w:color="414141" w:themeColor="accent4"/>
          <w:insideH w:val="nil"/>
          <w:insideV w:val="single" w:sz="8" w:space="0" w:color="41414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insideH w:val="nil"/>
          <w:insideV w:val="single" w:sz="8" w:space="0" w:color="41414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shd w:val="clear" w:color="auto" w:fill="D0D0D0" w:themeFill="accent4" w:themeFillTint="3F"/>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shd w:val="clear" w:color="auto" w:fill="D0D0D0" w:themeFill="accent4" w:themeFillTint="3F"/>
      </w:tcPr>
    </w:tblStylePr>
    <w:tblStylePr w:type="band2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18" w:space="0" w:color="E4CED0" w:themeColor="accent5"/>
          <w:right w:val="single" w:sz="8" w:space="0" w:color="E4CED0" w:themeColor="accent5"/>
          <w:insideH w:val="nil"/>
          <w:insideV w:val="single" w:sz="8" w:space="0" w:color="E4CED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insideH w:val="nil"/>
          <w:insideV w:val="single" w:sz="8" w:space="0" w:color="E4CED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shd w:val="clear" w:color="auto" w:fill="F8F2F3" w:themeFill="accent5" w:themeFillTint="3F"/>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shd w:val="clear" w:color="auto" w:fill="F8F2F3" w:themeFill="accent5" w:themeFillTint="3F"/>
      </w:tcPr>
    </w:tblStylePr>
    <w:tblStylePr w:type="band2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pPr>
        <w:spacing w:before="0" w:after="0" w:line="240" w:lineRule="auto"/>
      </w:pPr>
      <w:rPr>
        <w:b/>
        <w:bCs/>
        <w:color w:val="FFFFFF" w:themeColor="background1"/>
      </w:rPr>
      <w:tblPr/>
      <w:tcPr>
        <w:shd w:val="clear" w:color="auto" w:fill="262626" w:themeFill="accent1"/>
      </w:tcPr>
    </w:tblStylePr>
    <w:tblStylePr w:type="lastRow">
      <w:pPr>
        <w:spacing w:before="0" w:after="0" w:line="240" w:lineRule="auto"/>
      </w:pPr>
      <w:rPr>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tcBorders>
      </w:tcPr>
    </w:tblStylePr>
    <w:tblStylePr w:type="firstCol">
      <w:rPr>
        <w:b/>
        <w:bCs/>
      </w:rPr>
    </w:tblStylePr>
    <w:tblStylePr w:type="lastCol">
      <w:rPr>
        <w:b/>
        <w:bCs/>
      </w:r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pPr>
        <w:spacing w:before="0" w:after="0" w:line="240" w:lineRule="auto"/>
      </w:pPr>
      <w:rPr>
        <w:b/>
        <w:bCs/>
        <w:color w:val="FFFFFF" w:themeColor="background1"/>
      </w:rPr>
      <w:tblPr/>
      <w:tcPr>
        <w:shd w:val="clear" w:color="auto" w:fill="650707" w:themeFill="accent2"/>
      </w:tcPr>
    </w:tblStylePr>
    <w:tblStylePr w:type="lastRow">
      <w:pPr>
        <w:spacing w:before="0" w:after="0" w:line="240" w:lineRule="auto"/>
      </w:pPr>
      <w:rPr>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tcBorders>
      </w:tcPr>
    </w:tblStylePr>
    <w:tblStylePr w:type="firstCol">
      <w:rPr>
        <w:b/>
        <w:bCs/>
      </w:rPr>
    </w:tblStylePr>
    <w:tblStylePr w:type="lastCol">
      <w:rPr>
        <w:b/>
        <w:bCs/>
      </w:r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pPr>
        <w:spacing w:before="0" w:after="0" w:line="240" w:lineRule="auto"/>
      </w:pPr>
      <w:rPr>
        <w:b/>
        <w:bCs/>
        <w:color w:val="FFFFFF" w:themeColor="background1"/>
      </w:rPr>
      <w:tblPr/>
      <w:tcPr>
        <w:shd w:val="clear" w:color="auto" w:fill="E3E3E3" w:themeFill="accent3"/>
      </w:tcPr>
    </w:tblStylePr>
    <w:tblStylePr w:type="lastRow">
      <w:pPr>
        <w:spacing w:before="0" w:after="0" w:line="240" w:lineRule="auto"/>
      </w:pPr>
      <w:rPr>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tcBorders>
      </w:tcPr>
    </w:tblStylePr>
    <w:tblStylePr w:type="firstCol">
      <w:rPr>
        <w:b/>
        <w:bCs/>
      </w:rPr>
    </w:tblStylePr>
    <w:tblStylePr w:type="lastCol">
      <w:rPr>
        <w:b/>
        <w:bCs/>
      </w:r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pPr>
        <w:spacing w:before="0" w:after="0" w:line="240" w:lineRule="auto"/>
      </w:pPr>
      <w:rPr>
        <w:b/>
        <w:bCs/>
        <w:color w:val="FFFFFF" w:themeColor="background1"/>
      </w:rPr>
      <w:tblPr/>
      <w:tcPr>
        <w:shd w:val="clear" w:color="auto" w:fill="414141" w:themeFill="accent4"/>
      </w:tcPr>
    </w:tblStylePr>
    <w:tblStylePr w:type="lastRow">
      <w:pPr>
        <w:spacing w:before="0" w:after="0" w:line="240" w:lineRule="auto"/>
      </w:pPr>
      <w:rPr>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tcBorders>
      </w:tcPr>
    </w:tblStylePr>
    <w:tblStylePr w:type="firstCol">
      <w:rPr>
        <w:b/>
        <w:bCs/>
      </w:rPr>
    </w:tblStylePr>
    <w:tblStylePr w:type="lastCol">
      <w:rPr>
        <w:b/>
        <w:bCs/>
      </w:r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pPr>
        <w:spacing w:before="0" w:after="0" w:line="240" w:lineRule="auto"/>
      </w:pPr>
      <w:rPr>
        <w:b/>
        <w:bCs/>
        <w:color w:val="FFFFFF" w:themeColor="background1"/>
      </w:rPr>
      <w:tblPr/>
      <w:tcPr>
        <w:shd w:val="clear" w:color="auto" w:fill="E4CED0" w:themeFill="accent5"/>
      </w:tcPr>
    </w:tblStylePr>
    <w:tblStylePr w:type="lastRow">
      <w:pPr>
        <w:spacing w:before="0" w:after="0" w:line="240" w:lineRule="auto"/>
      </w:pPr>
      <w:rPr>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tcBorders>
      </w:tcPr>
    </w:tblStylePr>
    <w:tblStylePr w:type="firstCol">
      <w:rPr>
        <w:b/>
        <w:bCs/>
      </w:rPr>
    </w:tblStylePr>
    <w:tblStylePr w:type="lastCol">
      <w:rPr>
        <w:b/>
        <w:bCs/>
      </w:r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1C1C1C" w:themeColor="accent1" w:themeShade="BF"/>
    </w:rPr>
    <w:tblPr>
      <w:tblStyleRowBandSize w:val="1"/>
      <w:tblStyleColBandSize w:val="1"/>
      <w:tblBorders>
        <w:top w:val="single" w:sz="8" w:space="0" w:color="262626" w:themeColor="accent1"/>
        <w:bottom w:val="single" w:sz="8" w:space="0" w:color="262626" w:themeColor="accent1"/>
      </w:tblBorders>
    </w:tblPr>
    <w:tblStylePr w:type="fir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la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left w:val="nil"/>
          <w:right w:val="nil"/>
          <w:insideH w:val="nil"/>
          <w:insideV w:val="nil"/>
        </w:tcBorders>
        <w:shd w:val="clear" w:color="auto" w:fill="C9C9C9"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4B0505" w:themeColor="accent2" w:themeShade="BF"/>
    </w:rPr>
    <w:tblPr>
      <w:tblStyleRowBandSize w:val="1"/>
      <w:tblStyleColBandSize w:val="1"/>
      <w:tblBorders>
        <w:top w:val="single" w:sz="8" w:space="0" w:color="650707" w:themeColor="accent2"/>
        <w:bottom w:val="single" w:sz="8" w:space="0" w:color="650707" w:themeColor="accent2"/>
      </w:tblBorders>
    </w:tblPr>
    <w:tblStylePr w:type="fir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la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left w:val="nil"/>
          <w:right w:val="nil"/>
          <w:insideH w:val="nil"/>
          <w:insideV w:val="nil"/>
        </w:tcBorders>
        <w:shd w:val="clear" w:color="auto" w:fill="F8A2A2"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AAAAAA" w:themeColor="accent3" w:themeShade="BF"/>
    </w:rPr>
    <w:tblPr>
      <w:tblStyleRowBandSize w:val="1"/>
      <w:tblStyleColBandSize w:val="1"/>
      <w:tblBorders>
        <w:top w:val="single" w:sz="8" w:space="0" w:color="E3E3E3" w:themeColor="accent3"/>
        <w:bottom w:val="single" w:sz="8" w:space="0" w:color="E3E3E3" w:themeColor="accent3"/>
      </w:tblBorders>
    </w:tblPr>
    <w:tblStylePr w:type="fir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la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left w:val="nil"/>
          <w:right w:val="nil"/>
          <w:insideH w:val="nil"/>
          <w:insideV w:val="nil"/>
        </w:tcBorders>
        <w:shd w:val="clear" w:color="auto" w:fill="F8F8F8"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303030" w:themeColor="accent4" w:themeShade="BF"/>
    </w:rPr>
    <w:tblPr>
      <w:tblStyleRowBandSize w:val="1"/>
      <w:tblStyleColBandSize w:val="1"/>
      <w:tblBorders>
        <w:top w:val="single" w:sz="8" w:space="0" w:color="414141" w:themeColor="accent4"/>
        <w:bottom w:val="single" w:sz="8" w:space="0" w:color="414141" w:themeColor="accent4"/>
      </w:tblBorders>
    </w:tblPr>
    <w:tblStylePr w:type="fir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la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left w:val="nil"/>
          <w:right w:val="nil"/>
          <w:insideH w:val="nil"/>
          <w:insideV w:val="nil"/>
        </w:tcBorders>
        <w:shd w:val="clear" w:color="auto" w:fill="D0D0D0"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D878C" w:themeColor="accent5" w:themeShade="BF"/>
    </w:rPr>
    <w:tblPr>
      <w:tblStyleRowBandSize w:val="1"/>
      <w:tblStyleColBandSize w:val="1"/>
      <w:tblBorders>
        <w:top w:val="single" w:sz="8" w:space="0" w:color="E4CED0" w:themeColor="accent5"/>
        <w:bottom w:val="single" w:sz="8" w:space="0" w:color="E4CED0" w:themeColor="accent5"/>
      </w:tblBorders>
    </w:tblPr>
    <w:tblStylePr w:type="fir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la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left w:val="nil"/>
          <w:right w:val="nil"/>
          <w:insideH w:val="nil"/>
          <w:insideV w:val="nil"/>
        </w:tcBorders>
        <w:shd w:val="clear" w:color="auto" w:fill="F8F2F3"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7C7C7C" w:themeColor="accent1" w:themeTint="99"/>
        </w:tcBorders>
      </w:tcPr>
    </w:tblStylePr>
    <w:tblStylePr w:type="lastRow">
      <w:rPr>
        <w:b/>
        <w:bCs/>
      </w:rPr>
      <w:tblPr/>
      <w:tcPr>
        <w:tcBorders>
          <w:top w:val="sing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F1D1D" w:themeColor="accent2" w:themeTint="99"/>
        </w:tcBorders>
      </w:tcPr>
    </w:tblStylePr>
    <w:tblStylePr w:type="lastRow">
      <w:rPr>
        <w:b/>
        <w:bCs/>
      </w:rPr>
      <w:tblPr/>
      <w:tcPr>
        <w:tcBorders>
          <w:top w:val="sing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EEEEE" w:themeColor="accent3" w:themeTint="99"/>
        </w:tcBorders>
      </w:tcPr>
    </w:tblStylePr>
    <w:tblStylePr w:type="lastRow">
      <w:rPr>
        <w:b/>
        <w:bCs/>
      </w:rPr>
      <w:tblPr/>
      <w:tcPr>
        <w:tcBorders>
          <w:top w:val="sing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D8D8D" w:themeColor="accent4" w:themeTint="99"/>
        </w:tcBorders>
      </w:tcPr>
    </w:tblStylePr>
    <w:tblStylePr w:type="lastRow">
      <w:rPr>
        <w:b/>
        <w:bCs/>
      </w:rPr>
      <w:tblPr/>
      <w:tcPr>
        <w:tcBorders>
          <w:top w:val="sing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EE1E2" w:themeColor="accent5" w:themeTint="99"/>
        </w:tcBorders>
      </w:tcPr>
    </w:tblStylePr>
    <w:tblStylePr w:type="lastRow">
      <w:rPr>
        <w:b/>
        <w:bCs/>
      </w:rPr>
      <w:tblPr/>
      <w:tcPr>
        <w:tcBorders>
          <w:top w:val="sing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7C7C7C" w:themeColor="accent1" w:themeTint="99"/>
        <w:bottom w:val="single" w:sz="4" w:space="0" w:color="7C7C7C" w:themeColor="accent1" w:themeTint="99"/>
        <w:insideH w:val="single" w:sz="4" w:space="0" w:color="7C7C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EF1D1D" w:themeColor="accent2" w:themeTint="99"/>
        <w:bottom w:val="single" w:sz="4" w:space="0" w:color="EF1D1D" w:themeColor="accent2" w:themeTint="99"/>
        <w:insideH w:val="single" w:sz="4" w:space="0" w:color="EF1D1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EEEEEE" w:themeColor="accent3" w:themeTint="99"/>
        <w:bottom w:val="single" w:sz="4" w:space="0" w:color="EEEEEE" w:themeColor="accent3" w:themeTint="99"/>
        <w:insideH w:val="single" w:sz="4" w:space="0" w:color="EEEEE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D8D8D" w:themeColor="accent4" w:themeTint="99"/>
        <w:bottom w:val="single" w:sz="4" w:space="0" w:color="8D8D8D" w:themeColor="accent4" w:themeTint="99"/>
        <w:insideH w:val="single" w:sz="4" w:space="0" w:color="8D8D8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EEE1E2" w:themeColor="accent5" w:themeTint="99"/>
        <w:bottom w:val="single" w:sz="4" w:space="0" w:color="EEE1E2" w:themeColor="accent5" w:themeTint="99"/>
        <w:insideH w:val="single" w:sz="4" w:space="0" w:color="EE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262626" w:themeColor="accent1"/>
        <w:left w:val="single" w:sz="4" w:space="0" w:color="262626" w:themeColor="accent1"/>
        <w:bottom w:val="single" w:sz="4" w:space="0" w:color="262626" w:themeColor="accent1"/>
        <w:right w:val="single" w:sz="4" w:space="0" w:color="262626" w:themeColor="accent1"/>
      </w:tblBorders>
    </w:tblPr>
    <w:tblStylePr w:type="firstRow">
      <w:rPr>
        <w:b/>
        <w:bCs/>
        <w:color w:val="FFFFFF" w:themeColor="background1"/>
      </w:rPr>
      <w:tblPr/>
      <w:tcPr>
        <w:shd w:val="clear" w:color="auto" w:fill="262626" w:themeFill="accent1"/>
      </w:tcPr>
    </w:tblStylePr>
    <w:tblStylePr w:type="lastRow">
      <w:rPr>
        <w:b/>
        <w:bCs/>
      </w:rPr>
      <w:tblPr/>
      <w:tcPr>
        <w:tcBorders>
          <w:top w:val="double" w:sz="4" w:space="0" w:color="2626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626" w:themeColor="accent1"/>
          <w:right w:val="single" w:sz="4" w:space="0" w:color="262626" w:themeColor="accent1"/>
        </w:tcBorders>
      </w:tcPr>
    </w:tblStylePr>
    <w:tblStylePr w:type="band1Horz">
      <w:tblPr/>
      <w:tcPr>
        <w:tcBorders>
          <w:top w:val="single" w:sz="4" w:space="0" w:color="262626" w:themeColor="accent1"/>
          <w:bottom w:val="single" w:sz="4" w:space="0" w:color="2626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626" w:themeColor="accent1"/>
          <w:left w:val="nil"/>
        </w:tcBorders>
      </w:tcPr>
    </w:tblStylePr>
    <w:tblStylePr w:type="swCell">
      <w:tblPr/>
      <w:tcPr>
        <w:tcBorders>
          <w:top w:val="double" w:sz="4" w:space="0" w:color="262626"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650707" w:themeColor="accent2"/>
        <w:left w:val="single" w:sz="4" w:space="0" w:color="650707" w:themeColor="accent2"/>
        <w:bottom w:val="single" w:sz="4" w:space="0" w:color="650707" w:themeColor="accent2"/>
        <w:right w:val="single" w:sz="4" w:space="0" w:color="650707" w:themeColor="accent2"/>
      </w:tblBorders>
    </w:tblPr>
    <w:tblStylePr w:type="firstRow">
      <w:rPr>
        <w:b/>
        <w:bCs/>
        <w:color w:val="FFFFFF" w:themeColor="background1"/>
      </w:rPr>
      <w:tblPr/>
      <w:tcPr>
        <w:shd w:val="clear" w:color="auto" w:fill="650707" w:themeFill="accent2"/>
      </w:tcPr>
    </w:tblStylePr>
    <w:tblStylePr w:type="lastRow">
      <w:rPr>
        <w:b/>
        <w:bCs/>
      </w:rPr>
      <w:tblPr/>
      <w:tcPr>
        <w:tcBorders>
          <w:top w:val="double" w:sz="4" w:space="0" w:color="65070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0707" w:themeColor="accent2"/>
          <w:right w:val="single" w:sz="4" w:space="0" w:color="650707" w:themeColor="accent2"/>
        </w:tcBorders>
      </w:tcPr>
    </w:tblStylePr>
    <w:tblStylePr w:type="band1Horz">
      <w:tblPr/>
      <w:tcPr>
        <w:tcBorders>
          <w:top w:val="single" w:sz="4" w:space="0" w:color="650707" w:themeColor="accent2"/>
          <w:bottom w:val="single" w:sz="4" w:space="0" w:color="65070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0707" w:themeColor="accent2"/>
          <w:left w:val="nil"/>
        </w:tcBorders>
      </w:tcPr>
    </w:tblStylePr>
    <w:tblStylePr w:type="swCell">
      <w:tblPr/>
      <w:tcPr>
        <w:tcBorders>
          <w:top w:val="double" w:sz="4" w:space="0" w:color="650707"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E3E3E3" w:themeColor="accent3"/>
        <w:left w:val="single" w:sz="4" w:space="0" w:color="E3E3E3" w:themeColor="accent3"/>
        <w:bottom w:val="single" w:sz="4" w:space="0" w:color="E3E3E3" w:themeColor="accent3"/>
        <w:right w:val="single" w:sz="4" w:space="0" w:color="E3E3E3" w:themeColor="accent3"/>
      </w:tblBorders>
    </w:tblPr>
    <w:tblStylePr w:type="firstRow">
      <w:rPr>
        <w:b/>
        <w:bCs/>
        <w:color w:val="FFFFFF" w:themeColor="background1"/>
      </w:rPr>
      <w:tblPr/>
      <w:tcPr>
        <w:shd w:val="clear" w:color="auto" w:fill="E3E3E3" w:themeFill="accent3"/>
      </w:tcPr>
    </w:tblStylePr>
    <w:tblStylePr w:type="lastRow">
      <w:rPr>
        <w:b/>
        <w:bCs/>
      </w:rPr>
      <w:tblPr/>
      <w:tcPr>
        <w:tcBorders>
          <w:top w:val="double" w:sz="4" w:space="0" w:color="E3E3E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3E3" w:themeColor="accent3"/>
          <w:right w:val="single" w:sz="4" w:space="0" w:color="E3E3E3" w:themeColor="accent3"/>
        </w:tcBorders>
      </w:tcPr>
    </w:tblStylePr>
    <w:tblStylePr w:type="band1Horz">
      <w:tblPr/>
      <w:tcPr>
        <w:tcBorders>
          <w:top w:val="single" w:sz="4" w:space="0" w:color="E3E3E3" w:themeColor="accent3"/>
          <w:bottom w:val="single" w:sz="4" w:space="0" w:color="E3E3E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3E3" w:themeColor="accent3"/>
          <w:left w:val="nil"/>
        </w:tcBorders>
      </w:tcPr>
    </w:tblStylePr>
    <w:tblStylePr w:type="swCell">
      <w:tblPr/>
      <w:tcPr>
        <w:tcBorders>
          <w:top w:val="double" w:sz="4" w:space="0" w:color="E3E3E3"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414141" w:themeColor="accent4"/>
        <w:left w:val="single" w:sz="4" w:space="0" w:color="414141" w:themeColor="accent4"/>
        <w:bottom w:val="single" w:sz="4" w:space="0" w:color="414141" w:themeColor="accent4"/>
        <w:right w:val="single" w:sz="4" w:space="0" w:color="414141" w:themeColor="accent4"/>
      </w:tblBorders>
    </w:tblPr>
    <w:tblStylePr w:type="firstRow">
      <w:rPr>
        <w:b/>
        <w:bCs/>
        <w:color w:val="FFFFFF" w:themeColor="background1"/>
      </w:rPr>
      <w:tblPr/>
      <w:tcPr>
        <w:shd w:val="clear" w:color="auto" w:fill="414141" w:themeFill="accent4"/>
      </w:tcPr>
    </w:tblStylePr>
    <w:tblStylePr w:type="lastRow">
      <w:rPr>
        <w:b/>
        <w:bCs/>
      </w:rPr>
      <w:tblPr/>
      <w:tcPr>
        <w:tcBorders>
          <w:top w:val="double" w:sz="4" w:space="0" w:color="41414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4141" w:themeColor="accent4"/>
          <w:right w:val="single" w:sz="4" w:space="0" w:color="414141" w:themeColor="accent4"/>
        </w:tcBorders>
      </w:tcPr>
    </w:tblStylePr>
    <w:tblStylePr w:type="band1Horz">
      <w:tblPr/>
      <w:tcPr>
        <w:tcBorders>
          <w:top w:val="single" w:sz="4" w:space="0" w:color="414141" w:themeColor="accent4"/>
          <w:bottom w:val="single" w:sz="4" w:space="0" w:color="41414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4141" w:themeColor="accent4"/>
          <w:left w:val="nil"/>
        </w:tcBorders>
      </w:tcPr>
    </w:tblStylePr>
    <w:tblStylePr w:type="swCell">
      <w:tblPr/>
      <w:tcPr>
        <w:tcBorders>
          <w:top w:val="double" w:sz="4" w:space="0" w:color="414141"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E4CED0" w:themeColor="accent5"/>
        <w:left w:val="single" w:sz="4" w:space="0" w:color="E4CED0" w:themeColor="accent5"/>
        <w:bottom w:val="single" w:sz="4" w:space="0" w:color="E4CED0" w:themeColor="accent5"/>
        <w:right w:val="single" w:sz="4" w:space="0" w:color="E4CED0" w:themeColor="accent5"/>
      </w:tblBorders>
    </w:tblPr>
    <w:tblStylePr w:type="firstRow">
      <w:rPr>
        <w:b/>
        <w:bCs/>
        <w:color w:val="FFFFFF" w:themeColor="background1"/>
      </w:rPr>
      <w:tblPr/>
      <w:tcPr>
        <w:shd w:val="clear" w:color="auto" w:fill="E4CED0" w:themeFill="accent5"/>
      </w:tcPr>
    </w:tblStylePr>
    <w:tblStylePr w:type="lastRow">
      <w:rPr>
        <w:b/>
        <w:bCs/>
      </w:rPr>
      <w:tblPr/>
      <w:tcPr>
        <w:tcBorders>
          <w:top w:val="double" w:sz="4" w:space="0" w:color="E4CED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CED0" w:themeColor="accent5"/>
          <w:right w:val="single" w:sz="4" w:space="0" w:color="E4CED0" w:themeColor="accent5"/>
        </w:tcBorders>
      </w:tcPr>
    </w:tblStylePr>
    <w:tblStylePr w:type="band1Horz">
      <w:tblPr/>
      <w:tcPr>
        <w:tcBorders>
          <w:top w:val="single" w:sz="4" w:space="0" w:color="E4CED0" w:themeColor="accent5"/>
          <w:bottom w:val="single" w:sz="4" w:space="0" w:color="E4CED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CED0" w:themeColor="accent5"/>
          <w:left w:val="nil"/>
        </w:tcBorders>
      </w:tcPr>
    </w:tblStylePr>
    <w:tblStylePr w:type="swCell">
      <w:tblPr/>
      <w:tcPr>
        <w:tcBorders>
          <w:top w:val="double" w:sz="4" w:space="0" w:color="E4CED0"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tcBorders>
        <w:shd w:val="clear" w:color="auto" w:fill="262626" w:themeFill="accent1"/>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tcBorders>
        <w:shd w:val="clear" w:color="auto" w:fill="650707" w:themeFill="accent2"/>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tcBorders>
        <w:shd w:val="clear" w:color="auto" w:fill="E3E3E3" w:themeFill="accent3"/>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tcBorders>
        <w:shd w:val="clear" w:color="auto" w:fill="414141" w:themeFill="accent4"/>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tcBorders>
        <w:shd w:val="clear" w:color="auto" w:fill="E4CED0" w:themeFill="accent5"/>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262626" w:themeColor="accent1"/>
        <w:left w:val="single" w:sz="24" w:space="0" w:color="262626" w:themeColor="accent1"/>
        <w:bottom w:val="single" w:sz="24" w:space="0" w:color="262626" w:themeColor="accent1"/>
        <w:right w:val="single" w:sz="24" w:space="0" w:color="262626" w:themeColor="accent1"/>
      </w:tblBorders>
    </w:tblPr>
    <w:tcPr>
      <w:shd w:val="clear" w:color="auto" w:fill="26262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650707" w:themeColor="accent2"/>
        <w:left w:val="single" w:sz="24" w:space="0" w:color="650707" w:themeColor="accent2"/>
        <w:bottom w:val="single" w:sz="24" w:space="0" w:color="650707" w:themeColor="accent2"/>
        <w:right w:val="single" w:sz="24" w:space="0" w:color="650707" w:themeColor="accent2"/>
      </w:tblBorders>
    </w:tblPr>
    <w:tcPr>
      <w:shd w:val="clear" w:color="auto" w:fill="65070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E3E3E3" w:themeColor="accent3"/>
        <w:left w:val="single" w:sz="24" w:space="0" w:color="E3E3E3" w:themeColor="accent3"/>
        <w:bottom w:val="single" w:sz="24" w:space="0" w:color="E3E3E3" w:themeColor="accent3"/>
        <w:right w:val="single" w:sz="24" w:space="0" w:color="E3E3E3" w:themeColor="accent3"/>
      </w:tblBorders>
    </w:tblPr>
    <w:tcPr>
      <w:shd w:val="clear" w:color="auto" w:fill="E3E3E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414141" w:themeColor="accent4"/>
        <w:left w:val="single" w:sz="24" w:space="0" w:color="414141" w:themeColor="accent4"/>
        <w:bottom w:val="single" w:sz="24" w:space="0" w:color="414141" w:themeColor="accent4"/>
        <w:right w:val="single" w:sz="24" w:space="0" w:color="414141" w:themeColor="accent4"/>
      </w:tblBorders>
    </w:tblPr>
    <w:tcPr>
      <w:shd w:val="clear" w:color="auto" w:fill="41414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E4CED0" w:themeColor="accent5"/>
        <w:left w:val="single" w:sz="24" w:space="0" w:color="E4CED0" w:themeColor="accent5"/>
        <w:bottom w:val="single" w:sz="24" w:space="0" w:color="E4CED0" w:themeColor="accent5"/>
        <w:right w:val="single" w:sz="24" w:space="0" w:color="E4CED0" w:themeColor="accent5"/>
      </w:tblBorders>
    </w:tblPr>
    <w:tcPr>
      <w:shd w:val="clear" w:color="auto" w:fill="E4CED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1C1C1C" w:themeColor="accent1" w:themeShade="BF"/>
    </w:rPr>
    <w:tblPr>
      <w:tblStyleRowBandSize w:val="1"/>
      <w:tblStyleColBandSize w:val="1"/>
      <w:tblBorders>
        <w:top w:val="single" w:sz="4" w:space="0" w:color="262626" w:themeColor="accent1"/>
        <w:bottom w:val="single" w:sz="4" w:space="0" w:color="262626" w:themeColor="accent1"/>
      </w:tblBorders>
    </w:tblPr>
    <w:tblStylePr w:type="firstRow">
      <w:rPr>
        <w:b/>
        <w:bCs/>
      </w:rPr>
      <w:tblPr/>
      <w:tcPr>
        <w:tcBorders>
          <w:bottom w:val="single" w:sz="4" w:space="0" w:color="262626" w:themeColor="accent1"/>
        </w:tcBorders>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4B0505" w:themeColor="accent2" w:themeShade="BF"/>
    </w:rPr>
    <w:tblPr>
      <w:tblStyleRowBandSize w:val="1"/>
      <w:tblStyleColBandSize w:val="1"/>
      <w:tblBorders>
        <w:top w:val="single" w:sz="4" w:space="0" w:color="650707" w:themeColor="accent2"/>
        <w:bottom w:val="single" w:sz="4" w:space="0" w:color="650707" w:themeColor="accent2"/>
      </w:tblBorders>
    </w:tblPr>
    <w:tblStylePr w:type="firstRow">
      <w:rPr>
        <w:b/>
        <w:bCs/>
      </w:rPr>
      <w:tblPr/>
      <w:tcPr>
        <w:tcBorders>
          <w:bottom w:val="single" w:sz="4" w:space="0" w:color="650707" w:themeColor="accent2"/>
        </w:tcBorders>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AAAAAA" w:themeColor="accent3" w:themeShade="BF"/>
    </w:rPr>
    <w:tblPr>
      <w:tblStyleRowBandSize w:val="1"/>
      <w:tblStyleColBandSize w:val="1"/>
      <w:tblBorders>
        <w:top w:val="single" w:sz="4" w:space="0" w:color="E3E3E3" w:themeColor="accent3"/>
        <w:bottom w:val="single" w:sz="4" w:space="0" w:color="E3E3E3" w:themeColor="accent3"/>
      </w:tblBorders>
    </w:tblPr>
    <w:tblStylePr w:type="firstRow">
      <w:rPr>
        <w:b/>
        <w:bCs/>
      </w:rPr>
      <w:tblPr/>
      <w:tcPr>
        <w:tcBorders>
          <w:bottom w:val="single" w:sz="4" w:space="0" w:color="E3E3E3" w:themeColor="accent3"/>
        </w:tcBorders>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303030" w:themeColor="accent4" w:themeShade="BF"/>
    </w:rPr>
    <w:tblPr>
      <w:tblStyleRowBandSize w:val="1"/>
      <w:tblStyleColBandSize w:val="1"/>
      <w:tblBorders>
        <w:top w:val="single" w:sz="4" w:space="0" w:color="414141" w:themeColor="accent4"/>
        <w:bottom w:val="single" w:sz="4" w:space="0" w:color="414141" w:themeColor="accent4"/>
      </w:tblBorders>
    </w:tblPr>
    <w:tblStylePr w:type="firstRow">
      <w:rPr>
        <w:b/>
        <w:bCs/>
      </w:rPr>
      <w:tblPr/>
      <w:tcPr>
        <w:tcBorders>
          <w:bottom w:val="single" w:sz="4" w:space="0" w:color="414141" w:themeColor="accent4"/>
        </w:tcBorders>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BD878C" w:themeColor="accent5" w:themeShade="BF"/>
    </w:rPr>
    <w:tblPr>
      <w:tblStyleRowBandSize w:val="1"/>
      <w:tblStyleColBandSize w:val="1"/>
      <w:tblBorders>
        <w:top w:val="single" w:sz="4" w:space="0" w:color="E4CED0" w:themeColor="accent5"/>
        <w:bottom w:val="single" w:sz="4" w:space="0" w:color="E4CED0" w:themeColor="accent5"/>
      </w:tblBorders>
    </w:tblPr>
    <w:tblStylePr w:type="firstRow">
      <w:rPr>
        <w:b/>
        <w:bCs/>
      </w:rPr>
      <w:tblPr/>
      <w:tcPr>
        <w:tcBorders>
          <w:bottom w:val="single" w:sz="4" w:space="0" w:color="E4CED0" w:themeColor="accent5"/>
        </w:tcBorders>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1C1C1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62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62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62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626" w:themeColor="accent1"/>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4B050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070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070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070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0707" w:themeColor="accent2"/>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AAAAA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3E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3E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3E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3E3" w:themeColor="accent3"/>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3030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414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414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414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4141" w:themeColor="accent4"/>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BD878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CED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CED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CED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CED0" w:themeColor="accent5"/>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insideV w:val="single" w:sz="8" w:space="0" w:color="5C5C5C" w:themeColor="accent1" w:themeTint="BF"/>
      </w:tblBorders>
    </w:tblPr>
    <w:tcPr>
      <w:shd w:val="clear" w:color="auto" w:fill="C9C9C9" w:themeFill="accent1" w:themeFillTint="3F"/>
    </w:tcPr>
    <w:tblStylePr w:type="firstRow">
      <w:rPr>
        <w:b/>
        <w:bCs/>
      </w:rPr>
    </w:tblStylePr>
    <w:tblStylePr w:type="lastRow">
      <w:rPr>
        <w:b/>
        <w:bCs/>
      </w:rPr>
      <w:tblPr/>
      <w:tcPr>
        <w:tcBorders>
          <w:top w:val="single" w:sz="18" w:space="0" w:color="5C5C5C" w:themeColor="accent1" w:themeTint="BF"/>
        </w:tcBorders>
      </w:tcPr>
    </w:tblStylePr>
    <w:tblStylePr w:type="firstCol">
      <w:rPr>
        <w:b/>
        <w:bCs/>
      </w:rPr>
    </w:tblStylePr>
    <w:tblStylePr w:type="lastCol">
      <w:rPr>
        <w:b/>
        <w:bCs/>
      </w:r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insideV w:val="single" w:sz="8" w:space="0" w:color="C30D0D" w:themeColor="accent2" w:themeTint="BF"/>
      </w:tblBorders>
    </w:tblPr>
    <w:tcPr>
      <w:shd w:val="clear" w:color="auto" w:fill="F8A2A2" w:themeFill="accent2" w:themeFillTint="3F"/>
    </w:tcPr>
    <w:tblStylePr w:type="firstRow">
      <w:rPr>
        <w:b/>
        <w:bCs/>
      </w:rPr>
    </w:tblStylePr>
    <w:tblStylePr w:type="lastRow">
      <w:rPr>
        <w:b/>
        <w:bCs/>
      </w:rPr>
      <w:tblPr/>
      <w:tcPr>
        <w:tcBorders>
          <w:top w:val="single" w:sz="18" w:space="0" w:color="C30D0D" w:themeColor="accent2" w:themeTint="BF"/>
        </w:tcBorders>
      </w:tcPr>
    </w:tblStylePr>
    <w:tblStylePr w:type="firstCol">
      <w:rPr>
        <w:b/>
        <w:bCs/>
      </w:rPr>
    </w:tblStylePr>
    <w:tblStylePr w:type="lastCol">
      <w:rPr>
        <w:b/>
        <w:bCs/>
      </w:r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insideV w:val="single" w:sz="8" w:space="0" w:color="EAEAEA" w:themeColor="accent3" w:themeTint="BF"/>
      </w:tblBorders>
    </w:tblPr>
    <w:tcPr>
      <w:shd w:val="clear" w:color="auto" w:fill="F8F8F8" w:themeFill="accent3" w:themeFillTint="3F"/>
    </w:tcPr>
    <w:tblStylePr w:type="firstRow">
      <w:rPr>
        <w:b/>
        <w:bCs/>
      </w:rPr>
    </w:tblStylePr>
    <w:tblStylePr w:type="lastRow">
      <w:rPr>
        <w:b/>
        <w:bCs/>
      </w:rPr>
      <w:tblPr/>
      <w:tcPr>
        <w:tcBorders>
          <w:top w:val="single" w:sz="18" w:space="0" w:color="EAEAEA" w:themeColor="accent3" w:themeTint="BF"/>
        </w:tcBorders>
      </w:tcPr>
    </w:tblStylePr>
    <w:tblStylePr w:type="firstCol">
      <w:rPr>
        <w:b/>
        <w:bCs/>
      </w:rPr>
    </w:tblStylePr>
    <w:tblStylePr w:type="lastCol">
      <w:rPr>
        <w:b/>
        <w:bCs/>
      </w:r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insideV w:val="single" w:sz="8" w:space="0" w:color="707070" w:themeColor="accent4" w:themeTint="BF"/>
      </w:tblBorders>
    </w:tblPr>
    <w:tcPr>
      <w:shd w:val="clear" w:color="auto" w:fill="D0D0D0" w:themeFill="accent4" w:themeFillTint="3F"/>
    </w:tcPr>
    <w:tblStylePr w:type="firstRow">
      <w:rPr>
        <w:b/>
        <w:bCs/>
      </w:rPr>
    </w:tblStylePr>
    <w:tblStylePr w:type="lastRow">
      <w:rPr>
        <w:b/>
        <w:bCs/>
      </w:rPr>
      <w:tblPr/>
      <w:tcPr>
        <w:tcBorders>
          <w:top w:val="single" w:sz="18" w:space="0" w:color="707070" w:themeColor="accent4" w:themeTint="BF"/>
        </w:tcBorders>
      </w:tcPr>
    </w:tblStylePr>
    <w:tblStylePr w:type="firstCol">
      <w:rPr>
        <w:b/>
        <w:bCs/>
      </w:rPr>
    </w:tblStylePr>
    <w:tblStylePr w:type="lastCol">
      <w:rPr>
        <w:b/>
        <w:bCs/>
      </w:r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insideV w:val="single" w:sz="8" w:space="0" w:color="EADADB" w:themeColor="accent5" w:themeTint="BF"/>
      </w:tblBorders>
    </w:tblPr>
    <w:tcPr>
      <w:shd w:val="clear" w:color="auto" w:fill="F8F2F3" w:themeFill="accent5" w:themeFillTint="3F"/>
    </w:tcPr>
    <w:tblStylePr w:type="firstRow">
      <w:rPr>
        <w:b/>
        <w:bCs/>
      </w:rPr>
    </w:tblStylePr>
    <w:tblStylePr w:type="lastRow">
      <w:rPr>
        <w:b/>
        <w:bCs/>
      </w:rPr>
      <w:tblPr/>
      <w:tcPr>
        <w:tcBorders>
          <w:top w:val="single" w:sz="18" w:space="0" w:color="EADADB" w:themeColor="accent5" w:themeTint="BF"/>
        </w:tcBorders>
      </w:tcPr>
    </w:tblStylePr>
    <w:tblStylePr w:type="firstCol">
      <w:rPr>
        <w:b/>
        <w:bCs/>
      </w:rPr>
    </w:tblStylePr>
    <w:tblStylePr w:type="lastCol">
      <w:rPr>
        <w:b/>
        <w:bCs/>
      </w:r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cPr>
      <w:shd w:val="clear" w:color="auto" w:fill="C9C9C9" w:themeFill="accent1" w:themeFillTint="3F"/>
    </w:tcPr>
    <w:tblStylePr w:type="firstRow">
      <w:rPr>
        <w:b/>
        <w:bCs/>
        <w:color w:val="000000" w:themeColor="text1"/>
      </w:rPr>
      <w:tblPr/>
      <w:tcPr>
        <w:shd w:val="clear" w:color="auto" w:fill="E9E9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D3D3" w:themeFill="accent1" w:themeFillTint="33"/>
      </w:tcPr>
    </w:tblStylePr>
    <w:tblStylePr w:type="band1Vert">
      <w:tblPr/>
      <w:tcPr>
        <w:shd w:val="clear" w:color="auto" w:fill="929292" w:themeFill="accent1" w:themeFillTint="7F"/>
      </w:tcPr>
    </w:tblStylePr>
    <w:tblStylePr w:type="band1Horz">
      <w:tblPr/>
      <w:tcPr>
        <w:tcBorders>
          <w:insideH w:val="single" w:sz="6" w:space="0" w:color="262626" w:themeColor="accent1"/>
          <w:insideV w:val="single" w:sz="6" w:space="0" w:color="262626" w:themeColor="accent1"/>
        </w:tcBorders>
        <w:shd w:val="clear" w:color="auto" w:fill="92929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cPr>
      <w:shd w:val="clear" w:color="auto" w:fill="F8A2A2" w:themeFill="accent2" w:themeFillTint="3F"/>
    </w:tcPr>
    <w:tblStylePr w:type="firstRow">
      <w:rPr>
        <w:b/>
        <w:bCs/>
        <w:color w:val="000000" w:themeColor="text1"/>
      </w:rPr>
      <w:tblPr/>
      <w:tcPr>
        <w:shd w:val="clear" w:color="auto" w:fill="FCD9D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B3B3" w:themeFill="accent2" w:themeFillTint="33"/>
      </w:tcPr>
    </w:tblStylePr>
    <w:tblStylePr w:type="band1Vert">
      <w:tblPr/>
      <w:tcPr>
        <w:shd w:val="clear" w:color="auto" w:fill="F24343" w:themeFill="accent2" w:themeFillTint="7F"/>
      </w:tcPr>
    </w:tblStylePr>
    <w:tblStylePr w:type="band1Horz">
      <w:tblPr/>
      <w:tcPr>
        <w:tcBorders>
          <w:insideH w:val="single" w:sz="6" w:space="0" w:color="650707" w:themeColor="accent2"/>
          <w:insideV w:val="single" w:sz="6" w:space="0" w:color="650707" w:themeColor="accent2"/>
        </w:tcBorders>
        <w:shd w:val="clear" w:color="auto" w:fill="F2434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cPr>
      <w:shd w:val="clear" w:color="auto" w:fill="F8F8F8" w:themeFill="accent3" w:themeFillTint="3F"/>
    </w:tcPr>
    <w:tblStylePr w:type="firstRow">
      <w:rPr>
        <w:b/>
        <w:bCs/>
        <w:color w:val="000000" w:themeColor="text1"/>
      </w:rPr>
      <w:tblPr/>
      <w:tcPr>
        <w:shd w:val="clear" w:color="auto" w:fill="FCFC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9F9" w:themeFill="accent3" w:themeFillTint="33"/>
      </w:tcPr>
    </w:tblStylePr>
    <w:tblStylePr w:type="band1Vert">
      <w:tblPr/>
      <w:tcPr>
        <w:shd w:val="clear" w:color="auto" w:fill="F1F1F1" w:themeFill="accent3" w:themeFillTint="7F"/>
      </w:tcPr>
    </w:tblStylePr>
    <w:tblStylePr w:type="band1Horz">
      <w:tblPr/>
      <w:tcPr>
        <w:tcBorders>
          <w:insideH w:val="single" w:sz="6" w:space="0" w:color="E3E3E3" w:themeColor="accent3"/>
          <w:insideV w:val="single" w:sz="6" w:space="0" w:color="E3E3E3" w:themeColor="accent3"/>
        </w:tcBorders>
        <w:shd w:val="clear" w:color="auto" w:fill="F1F1F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cPr>
      <w:shd w:val="clear" w:color="auto" w:fill="D0D0D0" w:themeFill="accent4" w:themeFillTint="3F"/>
    </w:tcPr>
    <w:tblStylePr w:type="firstRow">
      <w:rPr>
        <w:b/>
        <w:bCs/>
        <w:color w:val="000000" w:themeColor="text1"/>
      </w:rPr>
      <w:tblPr/>
      <w:tcPr>
        <w:shd w:val="clear" w:color="auto" w:fill="ECEC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9D9" w:themeFill="accent4" w:themeFillTint="33"/>
      </w:tcPr>
    </w:tblStylePr>
    <w:tblStylePr w:type="band1Vert">
      <w:tblPr/>
      <w:tcPr>
        <w:shd w:val="clear" w:color="auto" w:fill="A0A0A0" w:themeFill="accent4" w:themeFillTint="7F"/>
      </w:tcPr>
    </w:tblStylePr>
    <w:tblStylePr w:type="band1Horz">
      <w:tblPr/>
      <w:tcPr>
        <w:tcBorders>
          <w:insideH w:val="single" w:sz="6" w:space="0" w:color="414141" w:themeColor="accent4"/>
          <w:insideV w:val="single" w:sz="6" w:space="0" w:color="414141" w:themeColor="accent4"/>
        </w:tcBorders>
        <w:shd w:val="clear" w:color="auto" w:fill="A0A0A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cPr>
      <w:shd w:val="clear" w:color="auto" w:fill="F8F2F3" w:themeFill="accent5" w:themeFillTint="3F"/>
    </w:tcPr>
    <w:tblStylePr w:type="firstRow">
      <w:rPr>
        <w:b/>
        <w:bCs/>
        <w:color w:val="000000" w:themeColor="text1"/>
      </w:rPr>
      <w:tblPr/>
      <w:tcPr>
        <w:shd w:val="clear" w:color="auto" w:fill="FC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5" w:themeFill="accent5" w:themeFillTint="33"/>
      </w:tcPr>
    </w:tblStylePr>
    <w:tblStylePr w:type="band1Vert">
      <w:tblPr/>
      <w:tcPr>
        <w:shd w:val="clear" w:color="auto" w:fill="F1E6E7" w:themeFill="accent5" w:themeFillTint="7F"/>
      </w:tcPr>
    </w:tblStylePr>
    <w:tblStylePr w:type="band1Horz">
      <w:tblPr/>
      <w:tcPr>
        <w:tcBorders>
          <w:insideH w:val="single" w:sz="6" w:space="0" w:color="E4CED0" w:themeColor="accent5"/>
          <w:insideV w:val="single" w:sz="6" w:space="0" w:color="E4CED0" w:themeColor="accent5"/>
        </w:tcBorders>
        <w:shd w:val="clear" w:color="auto" w:fill="F1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62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62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9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92"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A2A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070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070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434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4343"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8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3E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3E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1F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1F1"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0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CED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CED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E6E7"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62626" w:themeColor="accent1"/>
        <w:bottom w:val="single" w:sz="8" w:space="0" w:color="262626" w:themeColor="accent1"/>
      </w:tblBorders>
    </w:tblPr>
    <w:tblStylePr w:type="firstRow">
      <w:rPr>
        <w:rFonts w:asciiTheme="majorHAnsi" w:eastAsiaTheme="majorEastAsia" w:hAnsiTheme="majorHAnsi" w:cstheme="majorBidi"/>
      </w:rPr>
      <w:tblPr/>
      <w:tcPr>
        <w:tcBorders>
          <w:top w:val="nil"/>
          <w:bottom w:val="single" w:sz="8" w:space="0" w:color="262626" w:themeColor="accent1"/>
        </w:tcBorders>
      </w:tcPr>
    </w:tblStylePr>
    <w:tblStylePr w:type="lastRow">
      <w:rPr>
        <w:b/>
        <w:bCs/>
        <w:color w:val="000000" w:themeColor="text2"/>
      </w:rPr>
      <w:tblPr/>
      <w:tcPr>
        <w:tcBorders>
          <w:top w:val="single" w:sz="8" w:space="0" w:color="262626" w:themeColor="accent1"/>
          <w:bottom w:val="single" w:sz="8" w:space="0" w:color="262626" w:themeColor="accent1"/>
        </w:tcBorders>
      </w:tcPr>
    </w:tblStylePr>
    <w:tblStylePr w:type="firstCol">
      <w:rPr>
        <w:b/>
        <w:bCs/>
      </w:rPr>
    </w:tblStylePr>
    <w:tblStylePr w:type="lastCol">
      <w:rPr>
        <w:b/>
        <w:bCs/>
      </w:rPr>
      <w:tblPr/>
      <w:tcPr>
        <w:tcBorders>
          <w:top w:val="single" w:sz="8" w:space="0" w:color="262626" w:themeColor="accent1"/>
          <w:bottom w:val="single" w:sz="8" w:space="0" w:color="262626" w:themeColor="accent1"/>
        </w:tcBorders>
      </w:tcPr>
    </w:tblStylePr>
    <w:tblStylePr w:type="band1Vert">
      <w:tblPr/>
      <w:tcPr>
        <w:shd w:val="clear" w:color="auto" w:fill="C9C9C9" w:themeFill="accent1" w:themeFillTint="3F"/>
      </w:tcPr>
    </w:tblStylePr>
    <w:tblStylePr w:type="band1Horz">
      <w:tblPr/>
      <w:tcPr>
        <w:shd w:val="clear" w:color="auto" w:fill="C9C9C9"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650707" w:themeColor="accent2"/>
        <w:bottom w:val="single" w:sz="8" w:space="0" w:color="650707" w:themeColor="accent2"/>
      </w:tblBorders>
    </w:tblPr>
    <w:tblStylePr w:type="firstRow">
      <w:rPr>
        <w:rFonts w:asciiTheme="majorHAnsi" w:eastAsiaTheme="majorEastAsia" w:hAnsiTheme="majorHAnsi" w:cstheme="majorBidi"/>
      </w:rPr>
      <w:tblPr/>
      <w:tcPr>
        <w:tcBorders>
          <w:top w:val="nil"/>
          <w:bottom w:val="single" w:sz="8" w:space="0" w:color="650707" w:themeColor="accent2"/>
        </w:tcBorders>
      </w:tcPr>
    </w:tblStylePr>
    <w:tblStylePr w:type="lastRow">
      <w:rPr>
        <w:b/>
        <w:bCs/>
        <w:color w:val="000000" w:themeColor="text2"/>
      </w:rPr>
      <w:tblPr/>
      <w:tcPr>
        <w:tcBorders>
          <w:top w:val="single" w:sz="8" w:space="0" w:color="650707" w:themeColor="accent2"/>
          <w:bottom w:val="single" w:sz="8" w:space="0" w:color="650707" w:themeColor="accent2"/>
        </w:tcBorders>
      </w:tcPr>
    </w:tblStylePr>
    <w:tblStylePr w:type="firstCol">
      <w:rPr>
        <w:b/>
        <w:bCs/>
      </w:rPr>
    </w:tblStylePr>
    <w:tblStylePr w:type="lastCol">
      <w:rPr>
        <w:b/>
        <w:bCs/>
      </w:rPr>
      <w:tblPr/>
      <w:tcPr>
        <w:tcBorders>
          <w:top w:val="single" w:sz="8" w:space="0" w:color="650707" w:themeColor="accent2"/>
          <w:bottom w:val="single" w:sz="8" w:space="0" w:color="650707" w:themeColor="accent2"/>
        </w:tcBorders>
      </w:tcPr>
    </w:tblStylePr>
    <w:tblStylePr w:type="band1Vert">
      <w:tblPr/>
      <w:tcPr>
        <w:shd w:val="clear" w:color="auto" w:fill="F8A2A2" w:themeFill="accent2" w:themeFillTint="3F"/>
      </w:tcPr>
    </w:tblStylePr>
    <w:tblStylePr w:type="band1Horz">
      <w:tblPr/>
      <w:tcPr>
        <w:shd w:val="clear" w:color="auto" w:fill="F8A2A2"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E3E3E3" w:themeColor="accent3"/>
        <w:bottom w:val="single" w:sz="8" w:space="0" w:color="E3E3E3" w:themeColor="accent3"/>
      </w:tblBorders>
    </w:tblPr>
    <w:tblStylePr w:type="firstRow">
      <w:rPr>
        <w:rFonts w:asciiTheme="majorHAnsi" w:eastAsiaTheme="majorEastAsia" w:hAnsiTheme="majorHAnsi" w:cstheme="majorBidi"/>
      </w:rPr>
      <w:tblPr/>
      <w:tcPr>
        <w:tcBorders>
          <w:top w:val="nil"/>
          <w:bottom w:val="single" w:sz="8" w:space="0" w:color="E3E3E3" w:themeColor="accent3"/>
        </w:tcBorders>
      </w:tcPr>
    </w:tblStylePr>
    <w:tblStylePr w:type="lastRow">
      <w:rPr>
        <w:b/>
        <w:bCs/>
        <w:color w:val="000000" w:themeColor="text2"/>
      </w:rPr>
      <w:tblPr/>
      <w:tcPr>
        <w:tcBorders>
          <w:top w:val="single" w:sz="8" w:space="0" w:color="E3E3E3" w:themeColor="accent3"/>
          <w:bottom w:val="single" w:sz="8" w:space="0" w:color="E3E3E3" w:themeColor="accent3"/>
        </w:tcBorders>
      </w:tcPr>
    </w:tblStylePr>
    <w:tblStylePr w:type="firstCol">
      <w:rPr>
        <w:b/>
        <w:bCs/>
      </w:rPr>
    </w:tblStylePr>
    <w:tblStylePr w:type="lastCol">
      <w:rPr>
        <w:b/>
        <w:bCs/>
      </w:rPr>
      <w:tblPr/>
      <w:tcPr>
        <w:tcBorders>
          <w:top w:val="single" w:sz="8" w:space="0" w:color="E3E3E3" w:themeColor="accent3"/>
          <w:bottom w:val="single" w:sz="8" w:space="0" w:color="E3E3E3" w:themeColor="accent3"/>
        </w:tcBorders>
      </w:tcPr>
    </w:tblStylePr>
    <w:tblStylePr w:type="band1Vert">
      <w:tblPr/>
      <w:tcPr>
        <w:shd w:val="clear" w:color="auto" w:fill="F8F8F8" w:themeFill="accent3" w:themeFillTint="3F"/>
      </w:tcPr>
    </w:tblStylePr>
    <w:tblStylePr w:type="band1Horz">
      <w:tblPr/>
      <w:tcPr>
        <w:shd w:val="clear" w:color="auto" w:fill="F8F8F8"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14141" w:themeColor="accent4"/>
        <w:bottom w:val="single" w:sz="8" w:space="0" w:color="414141" w:themeColor="accent4"/>
      </w:tblBorders>
    </w:tblPr>
    <w:tblStylePr w:type="firstRow">
      <w:rPr>
        <w:rFonts w:asciiTheme="majorHAnsi" w:eastAsiaTheme="majorEastAsia" w:hAnsiTheme="majorHAnsi" w:cstheme="majorBidi"/>
      </w:rPr>
      <w:tblPr/>
      <w:tcPr>
        <w:tcBorders>
          <w:top w:val="nil"/>
          <w:bottom w:val="single" w:sz="8" w:space="0" w:color="414141" w:themeColor="accent4"/>
        </w:tcBorders>
      </w:tcPr>
    </w:tblStylePr>
    <w:tblStylePr w:type="lastRow">
      <w:rPr>
        <w:b/>
        <w:bCs/>
        <w:color w:val="000000" w:themeColor="text2"/>
      </w:rPr>
      <w:tblPr/>
      <w:tcPr>
        <w:tcBorders>
          <w:top w:val="single" w:sz="8" w:space="0" w:color="414141" w:themeColor="accent4"/>
          <w:bottom w:val="single" w:sz="8" w:space="0" w:color="414141" w:themeColor="accent4"/>
        </w:tcBorders>
      </w:tcPr>
    </w:tblStylePr>
    <w:tblStylePr w:type="firstCol">
      <w:rPr>
        <w:b/>
        <w:bCs/>
      </w:rPr>
    </w:tblStylePr>
    <w:tblStylePr w:type="lastCol">
      <w:rPr>
        <w:b/>
        <w:bCs/>
      </w:rPr>
      <w:tblPr/>
      <w:tcPr>
        <w:tcBorders>
          <w:top w:val="single" w:sz="8" w:space="0" w:color="414141" w:themeColor="accent4"/>
          <w:bottom w:val="single" w:sz="8" w:space="0" w:color="414141" w:themeColor="accent4"/>
        </w:tcBorders>
      </w:tcPr>
    </w:tblStylePr>
    <w:tblStylePr w:type="band1Vert">
      <w:tblPr/>
      <w:tcPr>
        <w:shd w:val="clear" w:color="auto" w:fill="D0D0D0" w:themeFill="accent4" w:themeFillTint="3F"/>
      </w:tcPr>
    </w:tblStylePr>
    <w:tblStylePr w:type="band1Horz">
      <w:tblPr/>
      <w:tcPr>
        <w:shd w:val="clear" w:color="auto" w:fill="D0D0D0"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E4CED0" w:themeColor="accent5"/>
        <w:bottom w:val="single" w:sz="8" w:space="0" w:color="E4CED0" w:themeColor="accent5"/>
      </w:tblBorders>
    </w:tblPr>
    <w:tblStylePr w:type="firstRow">
      <w:rPr>
        <w:rFonts w:asciiTheme="majorHAnsi" w:eastAsiaTheme="majorEastAsia" w:hAnsiTheme="majorHAnsi" w:cstheme="majorBidi"/>
      </w:rPr>
      <w:tblPr/>
      <w:tcPr>
        <w:tcBorders>
          <w:top w:val="nil"/>
          <w:bottom w:val="single" w:sz="8" w:space="0" w:color="E4CED0" w:themeColor="accent5"/>
        </w:tcBorders>
      </w:tcPr>
    </w:tblStylePr>
    <w:tblStylePr w:type="lastRow">
      <w:rPr>
        <w:b/>
        <w:bCs/>
        <w:color w:val="000000" w:themeColor="text2"/>
      </w:rPr>
      <w:tblPr/>
      <w:tcPr>
        <w:tcBorders>
          <w:top w:val="single" w:sz="8" w:space="0" w:color="E4CED0" w:themeColor="accent5"/>
          <w:bottom w:val="single" w:sz="8" w:space="0" w:color="E4CED0" w:themeColor="accent5"/>
        </w:tcBorders>
      </w:tcPr>
    </w:tblStylePr>
    <w:tblStylePr w:type="firstCol">
      <w:rPr>
        <w:b/>
        <w:bCs/>
      </w:rPr>
    </w:tblStylePr>
    <w:tblStylePr w:type="lastCol">
      <w:rPr>
        <w:b/>
        <w:bCs/>
      </w:rPr>
      <w:tblPr/>
      <w:tcPr>
        <w:tcBorders>
          <w:top w:val="single" w:sz="8" w:space="0" w:color="E4CED0" w:themeColor="accent5"/>
          <w:bottom w:val="single" w:sz="8" w:space="0" w:color="E4CED0" w:themeColor="accent5"/>
        </w:tcBorders>
      </w:tcPr>
    </w:tblStylePr>
    <w:tblStylePr w:type="band1Vert">
      <w:tblPr/>
      <w:tcPr>
        <w:shd w:val="clear" w:color="auto" w:fill="F8F2F3" w:themeFill="accent5" w:themeFillTint="3F"/>
      </w:tcPr>
    </w:tblStylePr>
    <w:tblStylePr w:type="band1Horz">
      <w:tblPr/>
      <w:tcPr>
        <w:shd w:val="clear" w:color="auto" w:fill="F8F2F3"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rPr>
        <w:sz w:val="24"/>
        <w:szCs w:val="24"/>
      </w:rPr>
      <w:tblPr/>
      <w:tcPr>
        <w:tcBorders>
          <w:top w:val="nil"/>
          <w:left w:val="nil"/>
          <w:bottom w:val="single" w:sz="24" w:space="0" w:color="26262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626" w:themeColor="accent1"/>
          <w:insideH w:val="nil"/>
          <w:insideV w:val="nil"/>
        </w:tcBorders>
        <w:shd w:val="clear" w:color="auto" w:fill="FFFFFF" w:themeFill="background1"/>
      </w:tcPr>
    </w:tblStylePr>
    <w:tblStylePr w:type="lastCol">
      <w:tblPr/>
      <w:tcPr>
        <w:tcBorders>
          <w:top w:val="nil"/>
          <w:left w:val="single" w:sz="8" w:space="0" w:color="2626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top w:val="nil"/>
          <w:bottom w:val="nil"/>
          <w:insideH w:val="nil"/>
          <w:insideV w:val="nil"/>
        </w:tcBorders>
        <w:shd w:val="clear" w:color="auto" w:fill="C9C9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rPr>
        <w:sz w:val="24"/>
        <w:szCs w:val="24"/>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0707" w:themeColor="accent2"/>
          <w:insideH w:val="nil"/>
          <w:insideV w:val="nil"/>
        </w:tcBorders>
        <w:shd w:val="clear" w:color="auto" w:fill="FFFFFF" w:themeFill="background1"/>
      </w:tcPr>
    </w:tblStylePr>
    <w:tblStylePr w:type="lastCol">
      <w:tblPr/>
      <w:tcPr>
        <w:tcBorders>
          <w:top w:val="nil"/>
          <w:left w:val="single" w:sz="8" w:space="0" w:color="65070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top w:val="nil"/>
          <w:bottom w:val="nil"/>
          <w:insideH w:val="nil"/>
          <w:insideV w:val="nil"/>
        </w:tcBorders>
        <w:shd w:val="clear" w:color="auto" w:fill="F8A2A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rPr>
        <w:sz w:val="24"/>
        <w:szCs w:val="24"/>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3E3" w:themeColor="accent3"/>
          <w:insideH w:val="nil"/>
          <w:insideV w:val="nil"/>
        </w:tcBorders>
        <w:shd w:val="clear" w:color="auto" w:fill="FFFFFF" w:themeFill="background1"/>
      </w:tcPr>
    </w:tblStylePr>
    <w:tblStylePr w:type="lastCol">
      <w:tblPr/>
      <w:tcPr>
        <w:tcBorders>
          <w:top w:val="nil"/>
          <w:left w:val="single" w:sz="8" w:space="0" w:color="E3E3E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top w:val="nil"/>
          <w:bottom w:val="nil"/>
          <w:insideH w:val="nil"/>
          <w:insideV w:val="nil"/>
        </w:tcBorders>
        <w:shd w:val="clear" w:color="auto" w:fill="F8F8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rPr>
        <w:sz w:val="24"/>
        <w:szCs w:val="24"/>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accent4"/>
          <w:insideH w:val="nil"/>
          <w:insideV w:val="nil"/>
        </w:tcBorders>
        <w:shd w:val="clear" w:color="auto" w:fill="FFFFFF" w:themeFill="background1"/>
      </w:tcPr>
    </w:tblStylePr>
    <w:tblStylePr w:type="lastCol">
      <w:tblPr/>
      <w:tcPr>
        <w:tcBorders>
          <w:top w:val="nil"/>
          <w:left w:val="single" w:sz="8" w:space="0" w:color="41414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top w:val="nil"/>
          <w:bottom w:val="nil"/>
          <w:insideH w:val="nil"/>
          <w:insideV w:val="nil"/>
        </w:tcBorders>
        <w:shd w:val="clear" w:color="auto" w:fill="D0D0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rPr>
        <w:sz w:val="24"/>
        <w:szCs w:val="24"/>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CED0" w:themeColor="accent5"/>
          <w:insideH w:val="nil"/>
          <w:insideV w:val="nil"/>
        </w:tcBorders>
        <w:shd w:val="clear" w:color="auto" w:fill="FFFFFF" w:themeFill="background1"/>
      </w:tcPr>
    </w:tblStylePr>
    <w:tblStylePr w:type="lastCol">
      <w:tblPr/>
      <w:tcPr>
        <w:tcBorders>
          <w:top w:val="nil"/>
          <w:left w:val="single" w:sz="8" w:space="0" w:color="E4CED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top w:val="nil"/>
          <w:bottom w:val="nil"/>
          <w:insideH w:val="nil"/>
          <w:insideV w:val="nil"/>
        </w:tcBorders>
        <w:shd w:val="clear" w:color="auto" w:fill="F8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tblBorders>
    </w:tblPr>
    <w:tblStylePr w:type="firstRow">
      <w:pPr>
        <w:spacing w:before="0" w:after="0" w:line="240" w:lineRule="auto"/>
      </w:pPr>
      <w:rPr>
        <w:b/>
        <w:bCs/>
        <w:color w:val="FFFFFF" w:themeColor="background1"/>
      </w:rPr>
      <w:tblPr/>
      <w:tcPr>
        <w:tc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shd w:val="clear" w:color="auto" w:fill="262626" w:themeFill="accent1"/>
      </w:tcPr>
    </w:tblStylePr>
    <w:tblStylePr w:type="lastRow">
      <w:pPr>
        <w:spacing w:before="0" w:after="0" w:line="240" w:lineRule="auto"/>
      </w:pPr>
      <w:rPr>
        <w:b/>
        <w:bCs/>
      </w:rPr>
      <w:tblPr/>
      <w:tcPr>
        <w:tcBorders>
          <w:top w:val="double" w:sz="6"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9C9C9" w:themeFill="accent1" w:themeFillTint="3F"/>
      </w:tcPr>
    </w:tblStylePr>
    <w:tblStylePr w:type="band1Horz">
      <w:tblPr/>
      <w:tcPr>
        <w:tcBorders>
          <w:insideH w:val="nil"/>
          <w:insideV w:val="nil"/>
        </w:tcBorders>
        <w:shd w:val="clear" w:color="auto" w:fill="C9C9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tblBorders>
    </w:tblPr>
    <w:tblStylePr w:type="firstRow">
      <w:pPr>
        <w:spacing w:before="0" w:after="0" w:line="240" w:lineRule="auto"/>
      </w:pPr>
      <w:rPr>
        <w:b/>
        <w:bCs/>
        <w:color w:val="FFFFFF" w:themeColor="background1"/>
      </w:rPr>
      <w:tblPr/>
      <w:tcPr>
        <w:tc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shd w:val="clear" w:color="auto" w:fill="650707" w:themeFill="accent2"/>
      </w:tcPr>
    </w:tblStylePr>
    <w:tblStylePr w:type="lastRow">
      <w:pPr>
        <w:spacing w:before="0" w:after="0" w:line="240" w:lineRule="auto"/>
      </w:pPr>
      <w:rPr>
        <w:b/>
        <w:bCs/>
      </w:rPr>
      <w:tblPr/>
      <w:tcPr>
        <w:tcBorders>
          <w:top w:val="double" w:sz="6"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A2A2" w:themeFill="accent2" w:themeFillTint="3F"/>
      </w:tcPr>
    </w:tblStylePr>
    <w:tblStylePr w:type="band1Horz">
      <w:tblPr/>
      <w:tcPr>
        <w:tcBorders>
          <w:insideH w:val="nil"/>
          <w:insideV w:val="nil"/>
        </w:tcBorders>
        <w:shd w:val="clear" w:color="auto" w:fill="F8A2A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tblBorders>
    </w:tblPr>
    <w:tblStylePr w:type="firstRow">
      <w:pPr>
        <w:spacing w:before="0" w:after="0" w:line="240" w:lineRule="auto"/>
      </w:pPr>
      <w:rPr>
        <w:b/>
        <w:bCs/>
        <w:color w:val="FFFFFF" w:themeColor="background1"/>
      </w:rPr>
      <w:tblPr/>
      <w:tcPr>
        <w:tc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shd w:val="clear" w:color="auto" w:fill="E3E3E3" w:themeFill="accent3"/>
      </w:tcPr>
    </w:tblStylePr>
    <w:tblStylePr w:type="lastRow">
      <w:pPr>
        <w:spacing w:before="0" w:after="0" w:line="240" w:lineRule="auto"/>
      </w:pPr>
      <w:rPr>
        <w:b/>
        <w:bCs/>
      </w:rPr>
      <w:tblPr/>
      <w:tcPr>
        <w:tcBorders>
          <w:top w:val="double" w:sz="6"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8F8" w:themeFill="accent3" w:themeFillTint="3F"/>
      </w:tcPr>
    </w:tblStylePr>
    <w:tblStylePr w:type="band1Horz">
      <w:tblPr/>
      <w:tcPr>
        <w:tcBorders>
          <w:insideH w:val="nil"/>
          <w:insideV w:val="nil"/>
        </w:tcBorders>
        <w:shd w:val="clear" w:color="auto" w:fill="F8F8F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tblBorders>
    </w:tblPr>
    <w:tblStylePr w:type="firstRow">
      <w:pPr>
        <w:spacing w:before="0" w:after="0" w:line="240" w:lineRule="auto"/>
      </w:pPr>
      <w:rPr>
        <w:b/>
        <w:bCs/>
        <w:color w:val="FFFFFF" w:themeColor="background1"/>
      </w:rPr>
      <w:tblPr/>
      <w:tcPr>
        <w:tc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shd w:val="clear" w:color="auto" w:fill="414141" w:themeFill="accent4"/>
      </w:tcPr>
    </w:tblStylePr>
    <w:tblStylePr w:type="lastRow">
      <w:pPr>
        <w:spacing w:before="0" w:after="0" w:line="240" w:lineRule="auto"/>
      </w:pPr>
      <w:rPr>
        <w:b/>
        <w:bCs/>
      </w:rPr>
      <w:tblPr/>
      <w:tcPr>
        <w:tcBorders>
          <w:top w:val="double" w:sz="6"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D0D0" w:themeFill="accent4" w:themeFillTint="3F"/>
      </w:tcPr>
    </w:tblStylePr>
    <w:tblStylePr w:type="band1Horz">
      <w:tblPr/>
      <w:tcPr>
        <w:tcBorders>
          <w:insideH w:val="nil"/>
          <w:insideV w:val="nil"/>
        </w:tcBorders>
        <w:shd w:val="clear" w:color="auto" w:fill="D0D0D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tblBorders>
    </w:tblPr>
    <w:tblStylePr w:type="firstRow">
      <w:pPr>
        <w:spacing w:before="0" w:after="0" w:line="240" w:lineRule="auto"/>
      </w:pPr>
      <w:rPr>
        <w:b/>
        <w:bCs/>
        <w:color w:val="FFFFFF" w:themeColor="background1"/>
      </w:rPr>
      <w:tblPr/>
      <w:tcPr>
        <w:tc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shd w:val="clear" w:color="auto" w:fill="E4CED0" w:themeFill="accent5"/>
      </w:tcPr>
    </w:tblStylePr>
    <w:tblStylePr w:type="lastRow">
      <w:pPr>
        <w:spacing w:before="0" w:after="0" w:line="240" w:lineRule="auto"/>
      </w:pPr>
      <w:rPr>
        <w:b/>
        <w:bCs/>
      </w:rPr>
      <w:tblPr/>
      <w:tcPr>
        <w:tcBorders>
          <w:top w:val="double" w:sz="6"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2F3" w:themeFill="accent5" w:themeFillTint="3F"/>
      </w:tcPr>
    </w:tblStylePr>
    <w:tblStylePr w:type="band1Horz">
      <w:tblPr/>
      <w:tcPr>
        <w:tcBorders>
          <w:insideH w:val="nil"/>
          <w:insideV w:val="nil"/>
        </w:tcBorders>
        <w:shd w:val="clear" w:color="auto" w:fill="F8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2626" w:themeFill="accent1"/>
      </w:tcPr>
    </w:tblStylePr>
    <w:tblStylePr w:type="lastCol">
      <w:rPr>
        <w:b/>
        <w:bCs/>
        <w:color w:val="FFFFFF" w:themeColor="background1"/>
      </w:rPr>
      <w:tblPr/>
      <w:tcPr>
        <w:tcBorders>
          <w:left w:val="nil"/>
          <w:right w:val="nil"/>
          <w:insideH w:val="nil"/>
          <w:insideV w:val="nil"/>
        </w:tcBorders>
        <w:shd w:val="clear" w:color="auto" w:fill="26262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070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50707" w:themeFill="accent2"/>
      </w:tcPr>
    </w:tblStylePr>
    <w:tblStylePr w:type="lastCol">
      <w:rPr>
        <w:b/>
        <w:bCs/>
        <w:color w:val="FFFFFF" w:themeColor="background1"/>
      </w:rPr>
      <w:tblPr/>
      <w:tcPr>
        <w:tcBorders>
          <w:left w:val="nil"/>
          <w:right w:val="nil"/>
          <w:insideH w:val="nil"/>
          <w:insideV w:val="nil"/>
        </w:tcBorders>
        <w:shd w:val="clear" w:color="auto" w:fill="65070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3E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E3E3" w:themeFill="accent3"/>
      </w:tcPr>
    </w:tblStylePr>
    <w:tblStylePr w:type="lastCol">
      <w:rPr>
        <w:b/>
        <w:bCs/>
        <w:color w:val="FFFFFF" w:themeColor="background1"/>
      </w:rPr>
      <w:tblPr/>
      <w:tcPr>
        <w:tcBorders>
          <w:left w:val="nil"/>
          <w:right w:val="nil"/>
          <w:insideH w:val="nil"/>
          <w:insideV w:val="nil"/>
        </w:tcBorders>
        <w:shd w:val="clear" w:color="auto" w:fill="E3E3E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4141" w:themeFill="accent4"/>
      </w:tcPr>
    </w:tblStylePr>
    <w:tblStylePr w:type="lastCol">
      <w:rPr>
        <w:b/>
        <w:bCs/>
        <w:color w:val="FFFFFF" w:themeColor="background1"/>
      </w:rPr>
      <w:tblPr/>
      <w:tcPr>
        <w:tcBorders>
          <w:left w:val="nil"/>
          <w:right w:val="nil"/>
          <w:insideH w:val="nil"/>
          <w:insideV w:val="nil"/>
        </w:tcBorders>
        <w:shd w:val="clear" w:color="auto" w:fill="41414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CED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CED0" w:themeFill="accent5"/>
      </w:tcPr>
    </w:tblStylePr>
    <w:tblStylePr w:type="lastCol">
      <w:rPr>
        <w:b/>
        <w:bCs/>
        <w:color w:val="FFFFFF" w:themeColor="background1"/>
      </w:rPr>
      <w:tblPr/>
      <w:tcPr>
        <w:tcBorders>
          <w:left w:val="nil"/>
          <w:right w:val="nil"/>
          <w:insideH w:val="nil"/>
          <w:insideV w:val="nil"/>
        </w:tcBorders>
        <w:shd w:val="clear" w:color="auto" w:fill="E4CED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1C1C1C" w:themeColor="accent1" w:themeShade="BF"/>
      <w:sz w:val="32"/>
      <w:szCs w:val="32"/>
    </w:rPr>
  </w:style>
  <w:style w:type="character" w:styleId="UnresolvedMention">
    <w:name w:val="Unresolved Mention"/>
    <w:basedOn w:val="DefaultParagraphFont"/>
    <w:uiPriority w:val="99"/>
    <w:semiHidden/>
    <w:unhideWhenUsed/>
    <w:rsid w:val="009B5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nistryprotectiv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ministryprotectiv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i\AppData\Roaming\Microsoft\Templates\Modern%20angles%20letterhead.dotx" TargetMode="External"/></Relationships>
</file>

<file path=word/theme/theme1.xml><?xml version="1.0" encoding="utf-8"?>
<a:theme xmlns:a="http://schemas.openxmlformats.org/drawingml/2006/main" name="Personal Letterhead">
  <a:themeElements>
    <a:clrScheme name="Letterhead LH07">
      <a:dk1>
        <a:sysClr val="windowText" lastClr="000000"/>
      </a:dk1>
      <a:lt1>
        <a:sysClr val="window" lastClr="FFFFFF"/>
      </a:lt1>
      <a:dk2>
        <a:srgbClr val="000000"/>
      </a:dk2>
      <a:lt2>
        <a:srgbClr val="FFFFFF"/>
      </a:lt2>
      <a:accent1>
        <a:srgbClr val="262626"/>
      </a:accent1>
      <a:accent2>
        <a:srgbClr val="650707"/>
      </a:accent2>
      <a:accent3>
        <a:srgbClr val="E3E3E3"/>
      </a:accent3>
      <a:accent4>
        <a:srgbClr val="414141"/>
      </a:accent4>
      <a:accent5>
        <a:srgbClr val="E4CED0"/>
      </a:accent5>
      <a:accent6>
        <a:srgbClr val="FFFFFF"/>
      </a:accent6>
      <a:hlink>
        <a:srgbClr val="0070C0"/>
      </a:hlink>
      <a:folHlink>
        <a:srgbClr val="650707"/>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D75825-3800-4099-9259-D366CC09AB66}">
  <ds:schemaRefs>
    <ds:schemaRef ds:uri="http://schemas.microsoft.com/sharepoint/v3/contenttype/forms"/>
  </ds:schemaRefs>
</ds:datastoreItem>
</file>

<file path=customXml/itemProps2.xml><?xml version="1.0" encoding="utf-8"?>
<ds:datastoreItem xmlns:ds="http://schemas.openxmlformats.org/officeDocument/2006/customXml" ds:itemID="{C255D9A0-9843-44B8-8ECC-0EECAEE16964}">
  <ds:schemaRefs>
    <ds:schemaRef ds:uri="http://schemas.openxmlformats.org/officeDocument/2006/bibliography"/>
  </ds:schemaRefs>
</ds:datastoreItem>
</file>

<file path=customXml/itemProps3.xml><?xml version="1.0" encoding="utf-8"?>
<ds:datastoreItem xmlns:ds="http://schemas.openxmlformats.org/officeDocument/2006/customXml" ds:itemID="{926804AB-7CC7-4EDB-98C4-7F4CF232EFC9}">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8A8E1F3D-D641-4505-8D47-02BDC78B6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Modern angles letterhead</Template>
  <TotalTime>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2021-05-13T10:59:00Z</dcterms:created>
  <dcterms:modified xsi:type="dcterms:W3CDTF">2021-05-13T11:01:00Z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